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1336" w:type="dxa"/>
        <w:tblInd w:w="-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BFBFBF"/>
          <w:insideV w:val="single" w:sz="8" w:space="0" w:color="BFBFBF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5153"/>
        <w:gridCol w:w="6183"/>
      </w:tblGrid>
      <w:tr w:rsidR="0033597E" w:rsidRPr="0032171C" w14:paraId="228309D4" w14:textId="77777777" w:rsidTr="0032171C">
        <w:trPr>
          <w:trHeight w:val="2377"/>
        </w:trPr>
        <w:tc>
          <w:tcPr>
            <w:tcW w:w="5153" w:type="dxa"/>
            <w:tcBorders>
              <w:top w:val="nil"/>
              <w:bottom w:val="nil"/>
            </w:tcBorders>
          </w:tcPr>
          <w:p w14:paraId="5118F26A" w14:textId="181A80DF" w:rsidR="0033597E" w:rsidRPr="00F130D5" w:rsidRDefault="0032171C" w:rsidP="0032171C">
            <w:pPr>
              <w:ind w:left="-171" w:right="-629"/>
              <w:rPr>
                <w:rFonts w:ascii="Montserrat" w:hAnsi="Montserrat" w:cs="Arial"/>
                <w:b/>
                <w:color w:val="000000" w:themeColor="text1"/>
                <w:szCs w:val="20"/>
                <w:lang w:val="it-IT"/>
              </w:rPr>
            </w:pPr>
            <w:r>
              <w:rPr>
                <w:rFonts w:ascii="Montserrat" w:hAnsi="Montserrat" w:cs="Arial"/>
                <w:b/>
                <w:noProof/>
                <w:color w:val="000000" w:themeColor="text1"/>
                <w:szCs w:val="20"/>
                <w:lang w:val="it-IT" w:eastAsia="it-IT"/>
              </w:rPr>
              <w:drawing>
                <wp:inline distT="0" distB="0" distL="0" distR="0" wp14:anchorId="1FE9C97E" wp14:editId="2FECF130">
                  <wp:extent cx="2119829" cy="1215704"/>
                  <wp:effectExtent l="0" t="0" r="0" b="3810"/>
                  <wp:docPr id="1" name="Immagine 1" descr="../Downloads/Mv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ownloads/Mv-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787" cy="122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18A8BF" w14:textId="77777777" w:rsidR="0033597E" w:rsidRPr="00B96860" w:rsidRDefault="0033597E" w:rsidP="009215D2">
            <w:pPr>
              <w:jc w:val="center"/>
              <w:rPr>
                <w:rFonts w:ascii="Montserrat" w:hAnsi="Montserrat" w:cs="Arial"/>
                <w:b/>
                <w:color w:val="000000" w:themeColor="text1"/>
                <w:szCs w:val="20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14:paraId="6B331A40" w14:textId="7F907318" w:rsidR="0033597E" w:rsidRPr="0033597E" w:rsidRDefault="0033597E" w:rsidP="0032171C">
            <w:pPr>
              <w:spacing w:line="276" w:lineRule="auto"/>
              <w:ind w:left="479" w:right="263"/>
              <w:rPr>
                <w:rFonts w:ascii="Montserrat" w:hAnsi="Montserrat" w:cs="Arial"/>
                <w:color w:val="000000" w:themeColor="text1"/>
                <w:szCs w:val="20"/>
                <w:lang w:val="it-IT"/>
              </w:rPr>
            </w:pPr>
            <w:r w:rsidRPr="0033597E">
              <w:rPr>
                <w:rFonts w:ascii="Montserrat" w:hAnsi="Montserrat" w:cs="Arial"/>
                <w:color w:val="000000" w:themeColor="text1"/>
                <w:sz w:val="21"/>
                <w:szCs w:val="18"/>
                <w:lang w:val="it-IT"/>
              </w:rPr>
              <w:t xml:space="preserve">Queste domande forniranno una base solida per comprendere in modo approfondito le vostre </w:t>
            </w:r>
            <w:r w:rsidR="00A8356B" w:rsidRPr="00A8356B">
              <w:rPr>
                <w:rFonts w:ascii="Montserrat" w:hAnsi="Montserrat" w:cs="Arial"/>
                <w:color w:val="000000" w:themeColor="text1"/>
                <w:sz w:val="21"/>
                <w:szCs w:val="18"/>
                <w:lang w:val="it-IT"/>
              </w:rPr>
              <w:t>esigenze, orientando così la creazione di un progetto grafico professionale e mirato. Sentitevi liberi di aggiungere ulteriori dettagli, se necessario, o di lasciare vuoti i campi non rilevanti.</w:t>
            </w:r>
          </w:p>
        </w:tc>
      </w:tr>
    </w:tbl>
    <w:p w14:paraId="7FCE9D3B" w14:textId="77777777" w:rsidR="00AC7D03" w:rsidRPr="0033597E" w:rsidRDefault="00AC7D03" w:rsidP="00AC7D03">
      <w:pPr>
        <w:outlineLvl w:val="0"/>
        <w:rPr>
          <w:rFonts w:ascii="Montserrat" w:hAnsi="Montserrat"/>
          <w:b/>
          <w:color w:val="808080" w:themeColor="background1" w:themeShade="80"/>
          <w:sz w:val="36"/>
          <w:szCs w:val="44"/>
          <w:lang w:val="it-IT"/>
        </w:rPr>
      </w:pPr>
    </w:p>
    <w:p w14:paraId="3472D8B2" w14:textId="77777777" w:rsidR="00AC7D03" w:rsidRPr="0033597E" w:rsidRDefault="00AC7D03" w:rsidP="00AC7D03">
      <w:pPr>
        <w:outlineLvl w:val="0"/>
        <w:rPr>
          <w:rFonts w:ascii="Montserrat" w:hAnsi="Montserrat"/>
          <w:bCs/>
          <w:color w:val="808080" w:themeColor="background1" w:themeShade="80"/>
          <w:sz w:val="15"/>
          <w:szCs w:val="15"/>
          <w:lang w:val="it-IT"/>
        </w:rPr>
      </w:pPr>
    </w:p>
    <w:tbl>
      <w:tblPr>
        <w:tblW w:w="11065" w:type="dxa"/>
        <w:tblLook w:val="04A0" w:firstRow="1" w:lastRow="0" w:firstColumn="1" w:lastColumn="0" w:noHBand="0" w:noVBand="1"/>
      </w:tblPr>
      <w:tblGrid>
        <w:gridCol w:w="4103"/>
        <w:gridCol w:w="3841"/>
        <w:gridCol w:w="3121"/>
      </w:tblGrid>
      <w:tr w:rsidR="00776F56" w:rsidRPr="00B96860" w14:paraId="73574B50" w14:textId="77777777" w:rsidTr="00776F56">
        <w:trPr>
          <w:trHeight w:val="234"/>
        </w:trPr>
        <w:tc>
          <w:tcPr>
            <w:tcW w:w="11065" w:type="dxa"/>
            <w:gridSpan w:val="3"/>
            <w:tcBorders>
              <w:top w:val="nil"/>
              <w:left w:val="nil"/>
              <w:bottom w:val="single" w:sz="18" w:space="0" w:color="D5DCE4" w:themeColor="text2" w:themeTint="33"/>
              <w:right w:val="nil"/>
            </w:tcBorders>
            <w:shd w:val="clear" w:color="auto" w:fill="auto"/>
            <w:noWrap/>
            <w:vAlign w:val="center"/>
            <w:hideMark/>
          </w:tcPr>
          <w:p w14:paraId="34EFECAC" w14:textId="77777777" w:rsidR="00AC7D03" w:rsidRPr="00B96860" w:rsidRDefault="00AC7D03" w:rsidP="00F130D5">
            <w:pPr>
              <w:rPr>
                <w:rFonts w:ascii="Montserrat" w:hAnsi="Montserrat" w:cs="Calibri"/>
                <w:b/>
                <w:color w:val="000000"/>
                <w:sz w:val="28"/>
                <w:szCs w:val="28"/>
              </w:rPr>
            </w:pPr>
            <w:r w:rsidRPr="00B96860">
              <w:rPr>
                <w:rFonts w:ascii="Montserrat" w:hAnsi="Montserrat" w:cs="Calibri"/>
                <w:b/>
                <w:color w:val="000000"/>
                <w:sz w:val="28"/>
                <w:szCs w:val="28"/>
              </w:rPr>
              <w:t>INFORMAZIONI AZIENDALI</w:t>
            </w:r>
          </w:p>
        </w:tc>
      </w:tr>
      <w:tr w:rsidR="00847C46" w:rsidRPr="00B96860" w14:paraId="1D126BF0" w14:textId="77777777" w:rsidTr="00847C46">
        <w:trPr>
          <w:trHeight w:val="360"/>
        </w:trPr>
        <w:tc>
          <w:tcPr>
            <w:tcW w:w="7944" w:type="dxa"/>
            <w:gridSpan w:val="2"/>
            <w:tcBorders>
              <w:top w:val="single" w:sz="18" w:space="0" w:color="D5DCE4" w:themeColor="text2" w:themeTint="33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3A4C69C" w14:textId="77777777" w:rsidR="00847C46" w:rsidRPr="00B96860" w:rsidRDefault="00847C46" w:rsidP="009215D2">
            <w:pPr>
              <w:ind w:left="-109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B96860">
              <w:rPr>
                <w:rFonts w:ascii="Montserrat" w:hAnsi="Montserrat" w:cs="Calibri"/>
                <w:color w:val="000000"/>
                <w:sz w:val="18"/>
                <w:szCs w:val="18"/>
              </w:rPr>
              <w:t>Nome dell'azienda/organizzazione</w:t>
            </w:r>
          </w:p>
        </w:tc>
        <w:tc>
          <w:tcPr>
            <w:tcW w:w="3121" w:type="dxa"/>
            <w:tcBorders>
              <w:top w:val="single" w:sz="18" w:space="0" w:color="D5DCE4" w:themeColor="text2" w:themeTint="33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76F12B2E" w14:textId="5D47D837" w:rsidR="00847C46" w:rsidRPr="00B96860" w:rsidRDefault="00847C46" w:rsidP="009215D2">
            <w:pPr>
              <w:ind w:left="-109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47C46">
              <w:rPr>
                <w:rFonts w:ascii="Montserrat" w:hAnsi="Montserrat" w:cs="Calibri"/>
                <w:color w:val="000000"/>
                <w:sz w:val="18"/>
                <w:szCs w:val="18"/>
              </w:rPr>
              <w:t>Budget disponibile</w:t>
            </w:r>
          </w:p>
        </w:tc>
      </w:tr>
      <w:tr w:rsidR="00847C46" w:rsidRPr="00B96860" w14:paraId="7A566475" w14:textId="77777777" w:rsidTr="00847C46">
        <w:trPr>
          <w:trHeight w:val="500"/>
        </w:trPr>
        <w:tc>
          <w:tcPr>
            <w:tcW w:w="7944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2635737" w14:textId="77777777" w:rsidR="00847C46" w:rsidRPr="00B96860" w:rsidRDefault="00847C46" w:rsidP="009215D2">
            <w:pPr>
              <w:rPr>
                <w:rFonts w:ascii="Montserrat" w:hAnsi="Montserrat" w:cs="Calibri"/>
                <w:color w:val="000000"/>
                <w:szCs w:val="20"/>
              </w:rPr>
            </w:pPr>
            <w:r w:rsidRPr="00B96860">
              <w:rPr>
                <w:rFonts w:ascii="Montserrat" w:hAnsi="Montserrat" w:cs="Calibri"/>
                <w:color w:val="000000"/>
                <w:szCs w:val="20"/>
              </w:rPr>
              <w:t> </w:t>
            </w:r>
          </w:p>
        </w:tc>
        <w:tc>
          <w:tcPr>
            <w:tcW w:w="3121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6C3A323" w14:textId="1EC122DE" w:rsidR="00847C46" w:rsidRPr="00B96860" w:rsidRDefault="00847C46" w:rsidP="009215D2">
            <w:pPr>
              <w:rPr>
                <w:rFonts w:ascii="Montserrat" w:hAnsi="Montserrat" w:cs="Calibri"/>
                <w:color w:val="000000"/>
                <w:szCs w:val="20"/>
              </w:rPr>
            </w:pPr>
          </w:p>
        </w:tc>
      </w:tr>
      <w:tr w:rsidR="00776F56" w:rsidRPr="0032171C" w14:paraId="6C0440EF" w14:textId="77777777" w:rsidTr="00776F56">
        <w:trPr>
          <w:trHeight w:val="360"/>
        </w:trPr>
        <w:tc>
          <w:tcPr>
            <w:tcW w:w="11065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F58C82D" w14:textId="77777777" w:rsidR="00AC7D03" w:rsidRPr="00B96860" w:rsidRDefault="00AC7D03" w:rsidP="009215D2">
            <w:pPr>
              <w:ind w:left="-109"/>
              <w:rPr>
                <w:rFonts w:ascii="Montserrat" w:hAnsi="Montserrat" w:cs="Calibri"/>
                <w:color w:val="000000"/>
                <w:sz w:val="18"/>
                <w:szCs w:val="18"/>
                <w:lang w:val="it-IT"/>
              </w:rPr>
            </w:pPr>
            <w:r w:rsidRPr="00B96860">
              <w:rPr>
                <w:rFonts w:ascii="Montserrat" w:hAnsi="Montserrat" w:cs="Calibri"/>
                <w:color w:val="000000"/>
                <w:sz w:val="18"/>
                <w:szCs w:val="18"/>
                <w:lang w:val="it-IT"/>
              </w:rPr>
              <w:t>Settore di attività e breve descrizione</w:t>
            </w:r>
          </w:p>
        </w:tc>
      </w:tr>
      <w:tr w:rsidR="00776F56" w:rsidRPr="0032171C" w14:paraId="6B1E8577" w14:textId="77777777" w:rsidTr="00776F56">
        <w:trPr>
          <w:trHeight w:val="500"/>
        </w:trPr>
        <w:tc>
          <w:tcPr>
            <w:tcW w:w="11065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A3C01D0" w14:textId="77777777" w:rsidR="00AC7D03" w:rsidRPr="00B96860" w:rsidRDefault="00AC7D03" w:rsidP="009215D2">
            <w:pPr>
              <w:rPr>
                <w:rFonts w:ascii="Montserrat" w:hAnsi="Montserrat" w:cs="Calibri"/>
                <w:color w:val="000000"/>
                <w:szCs w:val="20"/>
                <w:lang w:val="it-IT"/>
              </w:rPr>
            </w:pPr>
            <w:r w:rsidRPr="00B96860">
              <w:rPr>
                <w:rFonts w:ascii="Montserrat" w:hAnsi="Montserrat" w:cs="Calibri"/>
                <w:color w:val="000000"/>
                <w:szCs w:val="20"/>
                <w:lang w:val="it-IT"/>
              </w:rPr>
              <w:t> </w:t>
            </w:r>
          </w:p>
        </w:tc>
      </w:tr>
      <w:tr w:rsidR="00847C46" w:rsidRPr="003A6389" w14:paraId="2EA33D7E" w14:textId="77777777" w:rsidTr="00847C46">
        <w:trPr>
          <w:trHeight w:val="360"/>
        </w:trPr>
        <w:tc>
          <w:tcPr>
            <w:tcW w:w="7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B703" w14:textId="1E3EEE3F" w:rsidR="003A6389" w:rsidRPr="003A6389" w:rsidRDefault="003A6389" w:rsidP="009215D2">
            <w:pPr>
              <w:ind w:left="-109"/>
              <w:rPr>
                <w:rFonts w:ascii="Montserrat" w:hAnsi="Montserrat" w:cs="Calibri"/>
                <w:color w:val="000000"/>
                <w:sz w:val="18"/>
                <w:szCs w:val="18"/>
                <w:lang w:val="it-IT"/>
              </w:rPr>
            </w:pPr>
            <w:r w:rsidRPr="003A6389">
              <w:rPr>
                <w:rFonts w:ascii="Montserrat" w:hAnsi="Montserrat" w:cs="Calibri"/>
                <w:color w:val="000000"/>
                <w:sz w:val="18"/>
                <w:szCs w:val="18"/>
                <w:lang w:val="it-IT"/>
              </w:rPr>
              <w:t xml:space="preserve">Titolo del progetto (es. </w:t>
            </w:r>
            <w:r>
              <w:rPr>
                <w:rFonts w:ascii="Montserrat" w:hAnsi="Montserrat" w:cs="Calibri"/>
                <w:color w:val="000000"/>
                <w:sz w:val="18"/>
                <w:szCs w:val="18"/>
                <w:lang w:val="it-IT"/>
              </w:rPr>
              <w:t>Sito web, Campagna Social…)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F2A4" w14:textId="7169D71B" w:rsidR="003A6389" w:rsidRPr="003A6389" w:rsidRDefault="003A6389" w:rsidP="009215D2">
            <w:pPr>
              <w:ind w:left="-109"/>
              <w:rPr>
                <w:rFonts w:ascii="Montserrat" w:hAnsi="Montserrat" w:cs="Calibri"/>
                <w:color w:val="000000"/>
                <w:sz w:val="18"/>
                <w:szCs w:val="18"/>
                <w:lang w:val="it-IT"/>
              </w:rPr>
            </w:pPr>
            <w:r w:rsidRPr="003A6389">
              <w:rPr>
                <w:rFonts w:ascii="Montserrat" w:hAnsi="Montserrat" w:cs="Calibri"/>
                <w:color w:val="000000"/>
                <w:sz w:val="18"/>
                <w:szCs w:val="18"/>
                <w:lang w:val="it-IT"/>
              </w:rPr>
              <w:t>Data di consegna</w:t>
            </w:r>
          </w:p>
        </w:tc>
      </w:tr>
      <w:tr w:rsidR="00847C46" w:rsidRPr="003A6389" w14:paraId="2157A462" w14:textId="77777777" w:rsidTr="00847C46">
        <w:trPr>
          <w:trHeight w:val="500"/>
        </w:trPr>
        <w:tc>
          <w:tcPr>
            <w:tcW w:w="7944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4810B7" w14:textId="06FC3A16" w:rsidR="0077242E" w:rsidRPr="003A6389" w:rsidRDefault="0077242E" w:rsidP="009215D2">
            <w:pPr>
              <w:rPr>
                <w:rFonts w:ascii="Montserrat" w:hAnsi="Montserrat" w:cs="Calibri"/>
                <w:color w:val="000000"/>
                <w:szCs w:val="20"/>
                <w:lang w:val="it-IT"/>
              </w:rPr>
            </w:pPr>
            <w:r w:rsidRPr="003A6389">
              <w:rPr>
                <w:rFonts w:ascii="Montserrat" w:hAnsi="Montserrat" w:cs="Calibri"/>
                <w:color w:val="000000"/>
                <w:szCs w:val="20"/>
                <w:lang w:val="it-IT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B62288" w14:textId="77777777" w:rsidR="0077242E" w:rsidRPr="003A6389" w:rsidRDefault="0077242E" w:rsidP="009215D2">
            <w:pPr>
              <w:rPr>
                <w:rFonts w:ascii="Montserrat" w:hAnsi="Montserrat" w:cs="Calibri"/>
                <w:color w:val="000000"/>
                <w:szCs w:val="20"/>
                <w:lang w:val="it-IT"/>
              </w:rPr>
            </w:pPr>
            <w:r w:rsidRPr="003A6389">
              <w:rPr>
                <w:rFonts w:ascii="Montserrat" w:hAnsi="Montserrat" w:cs="Calibri"/>
                <w:color w:val="000000"/>
                <w:szCs w:val="20"/>
                <w:lang w:val="it-IT"/>
              </w:rPr>
              <w:t xml:space="preserve"> </w:t>
            </w:r>
          </w:p>
        </w:tc>
      </w:tr>
      <w:tr w:rsidR="00776F56" w:rsidRPr="003A6389" w14:paraId="65EB4F85" w14:textId="77777777" w:rsidTr="00776F56">
        <w:trPr>
          <w:trHeight w:val="500"/>
        </w:trPr>
        <w:tc>
          <w:tcPr>
            <w:tcW w:w="11065" w:type="dxa"/>
            <w:gridSpan w:val="3"/>
            <w:tcBorders>
              <w:top w:val="single" w:sz="8" w:space="0" w:color="BFBFBF"/>
              <w:left w:val="nil"/>
              <w:bottom w:val="single" w:sz="18" w:space="0" w:color="D5DCE4" w:themeColor="text2" w:themeTint="33"/>
              <w:right w:val="nil"/>
            </w:tcBorders>
            <w:shd w:val="clear" w:color="auto" w:fill="auto"/>
            <w:noWrap/>
            <w:vAlign w:val="bottom"/>
            <w:hideMark/>
          </w:tcPr>
          <w:p w14:paraId="639C6DEE" w14:textId="77777777" w:rsidR="00A8356B" w:rsidRDefault="00A8356B" w:rsidP="00F130D5">
            <w:pPr>
              <w:rPr>
                <w:rFonts w:ascii="Montserrat" w:hAnsi="Montserrat" w:cs="Calibri"/>
                <w:b/>
                <w:color w:val="000000"/>
                <w:sz w:val="28"/>
                <w:szCs w:val="28"/>
                <w:lang w:val="it-IT"/>
              </w:rPr>
            </w:pPr>
          </w:p>
          <w:p w14:paraId="03323A60" w14:textId="77777777" w:rsidR="00A8356B" w:rsidRDefault="00A8356B" w:rsidP="00F130D5">
            <w:pPr>
              <w:rPr>
                <w:rFonts w:ascii="Montserrat" w:hAnsi="Montserrat" w:cs="Calibri"/>
                <w:b/>
                <w:color w:val="000000"/>
                <w:sz w:val="28"/>
                <w:szCs w:val="28"/>
                <w:lang w:val="it-IT"/>
              </w:rPr>
            </w:pPr>
          </w:p>
          <w:p w14:paraId="0CF31EA5" w14:textId="77777777" w:rsidR="00AC7D03" w:rsidRPr="003A6389" w:rsidRDefault="00AC7D03" w:rsidP="00F130D5">
            <w:pPr>
              <w:rPr>
                <w:rFonts w:ascii="Montserrat" w:hAnsi="Montserrat" w:cs="Calibri"/>
                <w:b/>
                <w:color w:val="000000"/>
                <w:sz w:val="28"/>
                <w:szCs w:val="28"/>
                <w:lang w:val="it-IT"/>
              </w:rPr>
            </w:pPr>
            <w:r w:rsidRPr="003A6389">
              <w:rPr>
                <w:rFonts w:ascii="Montserrat" w:hAnsi="Montserrat" w:cs="Calibri"/>
                <w:b/>
                <w:color w:val="000000"/>
                <w:sz w:val="28"/>
                <w:szCs w:val="28"/>
                <w:lang w:val="it-IT"/>
              </w:rPr>
              <w:t xml:space="preserve">INFORMAZIONI DI CONTATTO  </w:t>
            </w:r>
          </w:p>
        </w:tc>
      </w:tr>
      <w:tr w:rsidR="00776F56" w:rsidRPr="003A6389" w14:paraId="5637B6DD" w14:textId="77777777" w:rsidTr="00847C46">
        <w:trPr>
          <w:trHeight w:val="36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8845" w14:textId="77777777" w:rsidR="00AC7D03" w:rsidRPr="003A6389" w:rsidRDefault="00AC7D03" w:rsidP="009215D2">
            <w:pPr>
              <w:ind w:left="-109"/>
              <w:rPr>
                <w:rFonts w:ascii="Montserrat" w:hAnsi="Montserrat" w:cs="Calibri"/>
                <w:color w:val="000000"/>
                <w:sz w:val="18"/>
                <w:szCs w:val="18"/>
                <w:lang w:val="it-IT"/>
              </w:rPr>
            </w:pPr>
            <w:r w:rsidRPr="003A6389">
              <w:rPr>
                <w:rFonts w:ascii="Montserrat" w:hAnsi="Montserrat" w:cs="Calibri"/>
                <w:color w:val="000000"/>
                <w:sz w:val="18"/>
                <w:szCs w:val="18"/>
                <w:lang w:val="it-IT"/>
              </w:rPr>
              <w:t>REFERENTE (Nome Cognome)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8893" w14:textId="77777777" w:rsidR="00AC7D03" w:rsidRPr="003A6389" w:rsidRDefault="00AC7D03" w:rsidP="009215D2">
            <w:pPr>
              <w:ind w:left="-109"/>
              <w:rPr>
                <w:rFonts w:ascii="Montserrat" w:hAnsi="Montserrat" w:cs="Calibri"/>
                <w:color w:val="000000"/>
                <w:sz w:val="18"/>
                <w:szCs w:val="18"/>
                <w:lang w:val="it-IT"/>
              </w:rPr>
            </w:pPr>
            <w:r w:rsidRPr="003A6389">
              <w:rPr>
                <w:rFonts w:ascii="Montserrat" w:hAnsi="Montserrat" w:cs="Calibri"/>
                <w:color w:val="000000"/>
                <w:sz w:val="18"/>
                <w:szCs w:val="18"/>
                <w:lang w:val="it-IT"/>
              </w:rPr>
              <w:t>INDIRIZZO EMAIL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2A25" w14:textId="77777777" w:rsidR="00AC7D03" w:rsidRPr="003A6389" w:rsidRDefault="00AC7D03" w:rsidP="009215D2">
            <w:pPr>
              <w:ind w:left="-109"/>
              <w:rPr>
                <w:rFonts w:ascii="Montserrat" w:hAnsi="Montserrat" w:cs="Calibri"/>
                <w:color w:val="000000"/>
                <w:sz w:val="18"/>
                <w:szCs w:val="18"/>
                <w:lang w:val="it-IT"/>
              </w:rPr>
            </w:pPr>
            <w:r w:rsidRPr="003A6389">
              <w:rPr>
                <w:rFonts w:ascii="Montserrat" w:hAnsi="Montserrat" w:cs="Calibri"/>
                <w:color w:val="000000"/>
                <w:sz w:val="18"/>
                <w:szCs w:val="18"/>
                <w:lang w:val="it-IT"/>
              </w:rPr>
              <w:t>TELEFONO</w:t>
            </w:r>
          </w:p>
        </w:tc>
      </w:tr>
      <w:tr w:rsidR="00776F56" w:rsidRPr="003A6389" w14:paraId="17C0D53C" w14:textId="77777777" w:rsidTr="00847C46">
        <w:trPr>
          <w:trHeight w:val="500"/>
        </w:trPr>
        <w:tc>
          <w:tcPr>
            <w:tcW w:w="410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6F2BEE" w14:textId="77777777" w:rsidR="00AC7D03" w:rsidRPr="003A6389" w:rsidRDefault="00AC7D03" w:rsidP="009215D2">
            <w:pPr>
              <w:rPr>
                <w:rFonts w:ascii="Montserrat" w:hAnsi="Montserrat" w:cs="Calibri"/>
                <w:color w:val="000000"/>
                <w:szCs w:val="20"/>
                <w:lang w:val="it-IT"/>
              </w:rPr>
            </w:pPr>
            <w:r w:rsidRPr="003A6389">
              <w:rPr>
                <w:rFonts w:ascii="Montserrat" w:hAnsi="Montserrat" w:cs="Calibri"/>
                <w:color w:val="000000"/>
                <w:szCs w:val="20"/>
                <w:lang w:val="it-IT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F515A9" w14:textId="77777777" w:rsidR="00AC7D03" w:rsidRPr="003A6389" w:rsidRDefault="00AC7D03" w:rsidP="009215D2">
            <w:pPr>
              <w:rPr>
                <w:rFonts w:ascii="Montserrat" w:hAnsi="Montserrat" w:cs="Calibri"/>
                <w:color w:val="000000"/>
                <w:szCs w:val="20"/>
                <w:lang w:val="it-IT"/>
              </w:rPr>
            </w:pPr>
            <w:r w:rsidRPr="003A6389">
              <w:rPr>
                <w:rFonts w:ascii="Montserrat" w:hAnsi="Montserrat" w:cs="Calibri"/>
                <w:color w:val="000000"/>
                <w:szCs w:val="20"/>
                <w:lang w:val="it-IT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4CEA2E" w14:textId="77777777" w:rsidR="00AC7D03" w:rsidRPr="003A6389" w:rsidRDefault="00AC7D03" w:rsidP="009215D2">
            <w:pPr>
              <w:rPr>
                <w:rFonts w:ascii="Montserrat" w:hAnsi="Montserrat" w:cs="Calibri"/>
                <w:color w:val="000000"/>
                <w:szCs w:val="20"/>
                <w:lang w:val="it-IT"/>
              </w:rPr>
            </w:pPr>
            <w:r w:rsidRPr="003A6389">
              <w:rPr>
                <w:rFonts w:ascii="Montserrat" w:hAnsi="Montserrat" w:cs="Calibri"/>
                <w:color w:val="000000"/>
                <w:szCs w:val="20"/>
                <w:lang w:val="it-IT"/>
              </w:rPr>
              <w:t xml:space="preserve"> </w:t>
            </w:r>
          </w:p>
        </w:tc>
      </w:tr>
      <w:tr w:rsidR="00776F56" w:rsidRPr="00B96860" w14:paraId="4AFEBEDB" w14:textId="77777777" w:rsidTr="00847C46">
        <w:trPr>
          <w:trHeight w:val="36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0F46" w14:textId="77777777" w:rsidR="00AC7D03" w:rsidRPr="00B96860" w:rsidRDefault="00AC7D03" w:rsidP="009215D2">
            <w:pPr>
              <w:ind w:left="-109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B96860">
              <w:rPr>
                <w:rFonts w:ascii="Montserrat" w:hAnsi="Montserrat" w:cs="Calibri"/>
                <w:color w:val="000000"/>
                <w:sz w:val="18"/>
                <w:szCs w:val="18"/>
              </w:rPr>
              <w:t>MAILING ADDRESS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3DE47" w14:textId="77777777" w:rsidR="00AC7D03" w:rsidRPr="00B96860" w:rsidRDefault="00AC7D03" w:rsidP="009215D2">
            <w:pPr>
              <w:rPr>
                <w:rFonts w:ascii="Montserrat" w:hAnsi="Montserrat" w:cs="Calibri"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30836" w14:textId="77777777" w:rsidR="00AC7D03" w:rsidRPr="00B96860" w:rsidRDefault="00AC7D03" w:rsidP="009215D2">
            <w:pPr>
              <w:rPr>
                <w:rFonts w:ascii="Montserrat" w:hAnsi="Montserrat"/>
                <w:szCs w:val="20"/>
              </w:rPr>
            </w:pPr>
          </w:p>
        </w:tc>
      </w:tr>
      <w:tr w:rsidR="00776F56" w:rsidRPr="00B96860" w14:paraId="7A1ED38C" w14:textId="77777777" w:rsidTr="00776F56">
        <w:trPr>
          <w:trHeight w:val="500"/>
        </w:trPr>
        <w:tc>
          <w:tcPr>
            <w:tcW w:w="11065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ECBD17" w14:textId="77777777" w:rsidR="00AC7D03" w:rsidRPr="00B96860" w:rsidRDefault="00AC7D03" w:rsidP="009215D2">
            <w:pPr>
              <w:rPr>
                <w:rFonts w:ascii="Montserrat" w:hAnsi="Montserrat" w:cs="Calibri"/>
                <w:color w:val="000000"/>
                <w:szCs w:val="20"/>
              </w:rPr>
            </w:pPr>
            <w:r w:rsidRPr="00B96860">
              <w:rPr>
                <w:rFonts w:ascii="Montserrat" w:hAnsi="Montserrat" w:cs="Calibri"/>
                <w:color w:val="000000"/>
                <w:szCs w:val="20"/>
              </w:rPr>
              <w:t> </w:t>
            </w:r>
          </w:p>
        </w:tc>
      </w:tr>
      <w:tr w:rsidR="00776F56" w:rsidRPr="00B96860" w14:paraId="13F7424D" w14:textId="77777777" w:rsidTr="00776F56">
        <w:trPr>
          <w:trHeight w:val="500"/>
        </w:trPr>
        <w:tc>
          <w:tcPr>
            <w:tcW w:w="11065" w:type="dxa"/>
            <w:gridSpan w:val="3"/>
            <w:tcBorders>
              <w:top w:val="single" w:sz="8" w:space="0" w:color="BFBFBF"/>
              <w:left w:val="nil"/>
              <w:bottom w:val="single" w:sz="18" w:space="0" w:color="D5DCE4" w:themeColor="text2" w:themeTint="33"/>
              <w:right w:val="nil"/>
            </w:tcBorders>
            <w:shd w:val="clear" w:color="auto" w:fill="auto"/>
            <w:noWrap/>
            <w:vAlign w:val="bottom"/>
            <w:hideMark/>
          </w:tcPr>
          <w:p w14:paraId="4CCE2A8E" w14:textId="77777777" w:rsidR="00F130D5" w:rsidRDefault="00F130D5" w:rsidP="00F130D5">
            <w:pPr>
              <w:rPr>
                <w:rFonts w:ascii="Montserrat" w:hAnsi="Montserrat" w:cs="Calibri"/>
                <w:b/>
                <w:color w:val="000000"/>
                <w:sz w:val="28"/>
                <w:szCs w:val="28"/>
              </w:rPr>
            </w:pPr>
          </w:p>
          <w:p w14:paraId="15226FCC" w14:textId="77777777" w:rsidR="00B3176E" w:rsidRDefault="00B3176E" w:rsidP="00F130D5">
            <w:pPr>
              <w:rPr>
                <w:rFonts w:ascii="Montserrat" w:hAnsi="Montserrat" w:cs="Calibri"/>
                <w:b/>
                <w:color w:val="000000"/>
                <w:sz w:val="28"/>
                <w:szCs w:val="28"/>
              </w:rPr>
            </w:pPr>
          </w:p>
          <w:p w14:paraId="0BA6AAE8" w14:textId="56F7E29B" w:rsidR="00AC7D03" w:rsidRPr="0077242E" w:rsidRDefault="0077242E" w:rsidP="00F130D5">
            <w:pPr>
              <w:rPr>
                <w:rFonts w:ascii="Montserrat" w:hAnsi="Montserrat" w:cs="Calibri"/>
                <w:b/>
                <w:color w:val="000000"/>
                <w:sz w:val="28"/>
                <w:szCs w:val="28"/>
              </w:rPr>
            </w:pPr>
            <w:r w:rsidRPr="0077242E">
              <w:rPr>
                <w:rFonts w:ascii="Montserrat" w:hAnsi="Montserrat" w:cs="Calibri"/>
                <w:b/>
                <w:color w:val="000000"/>
                <w:sz w:val="28"/>
                <w:szCs w:val="28"/>
              </w:rPr>
              <w:t xml:space="preserve">PROGETTO GRAFICO  </w:t>
            </w:r>
          </w:p>
        </w:tc>
      </w:tr>
      <w:tr w:rsidR="00776F56" w:rsidRPr="0032171C" w14:paraId="05AE47BC" w14:textId="77777777" w:rsidTr="00776F56">
        <w:trPr>
          <w:trHeight w:val="432"/>
        </w:trPr>
        <w:tc>
          <w:tcPr>
            <w:tcW w:w="11065" w:type="dxa"/>
            <w:gridSpan w:val="3"/>
            <w:tcBorders>
              <w:top w:val="single" w:sz="18" w:space="0" w:color="D5DCE4" w:themeColor="text2" w:themeTint="33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FB3A04D" w14:textId="77777777" w:rsidR="00CD44F7" w:rsidRPr="00F130D5" w:rsidRDefault="00CD44F7" w:rsidP="009215D2">
            <w:pPr>
              <w:ind w:left="-109"/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</w:pPr>
          </w:p>
          <w:p w14:paraId="0FB74A69" w14:textId="497AC8B2" w:rsidR="00AC7D03" w:rsidRPr="00F130D5" w:rsidRDefault="003A6389" w:rsidP="00F130D5">
            <w:pPr>
              <w:ind w:left="-109"/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</w:pPr>
            <w:r w:rsidRPr="00F130D5"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  <w:t xml:space="preserve">Fornisci </w:t>
            </w:r>
            <w:r w:rsidR="00F130D5" w:rsidRPr="00F130D5"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  <w:t>i</w:t>
            </w:r>
            <w:r w:rsidRPr="00F130D5"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  <w:t xml:space="preserve"> dettagli</w:t>
            </w:r>
            <w:r w:rsidR="00F130D5" w:rsidRPr="00F130D5"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  <w:t xml:space="preserve"> del progetto che si intende realizzare</w:t>
            </w:r>
          </w:p>
        </w:tc>
      </w:tr>
      <w:tr w:rsidR="00776F56" w:rsidRPr="0032171C" w14:paraId="22476C26" w14:textId="77777777" w:rsidTr="00B3176E">
        <w:trPr>
          <w:trHeight w:val="3149"/>
        </w:trPr>
        <w:tc>
          <w:tcPr>
            <w:tcW w:w="11065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12E41F02" w14:textId="77777777" w:rsidR="00B3176E" w:rsidRDefault="00B3176E" w:rsidP="00F130D5">
            <w:pPr>
              <w:rPr>
                <w:rFonts w:ascii="Montserrat" w:hAnsi="Montserrat" w:cs="Calibri"/>
                <w:color w:val="000000"/>
                <w:szCs w:val="20"/>
                <w:lang w:val="it-IT"/>
              </w:rPr>
            </w:pPr>
          </w:p>
          <w:p w14:paraId="0A02A382" w14:textId="5E8E446E" w:rsidR="00B3176E" w:rsidRPr="00F130D5" w:rsidRDefault="00B3176E" w:rsidP="00F130D5">
            <w:pPr>
              <w:rPr>
                <w:rFonts w:ascii="Montserrat" w:hAnsi="Montserrat" w:cs="Calibri"/>
                <w:color w:val="000000"/>
                <w:szCs w:val="20"/>
                <w:lang w:val="it-IT"/>
              </w:rPr>
            </w:pPr>
          </w:p>
        </w:tc>
        <w:bookmarkStart w:id="0" w:name="_GoBack"/>
        <w:bookmarkEnd w:id="0"/>
      </w:tr>
      <w:tr w:rsidR="00776F56" w:rsidRPr="0032171C" w14:paraId="66ECDDCC" w14:textId="77777777" w:rsidTr="00776F56">
        <w:trPr>
          <w:trHeight w:val="432"/>
        </w:trPr>
        <w:tc>
          <w:tcPr>
            <w:tcW w:w="11065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E459E50" w14:textId="77777777" w:rsidR="00B3176E" w:rsidRDefault="00B3176E" w:rsidP="009215D2">
            <w:pPr>
              <w:ind w:left="-109"/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</w:pPr>
          </w:p>
          <w:p w14:paraId="290CB0F1" w14:textId="6CA17A4D" w:rsidR="00AC7D03" w:rsidRPr="0077242E" w:rsidRDefault="0077242E" w:rsidP="009215D2">
            <w:pPr>
              <w:ind w:left="-109"/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</w:pPr>
            <w:r w:rsidRPr="0077242E"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  <w:t>Quali sono gli obiettivi chiave che si desidera raggiungere con questo progetto grafico?</w:t>
            </w:r>
          </w:p>
        </w:tc>
      </w:tr>
      <w:tr w:rsidR="00776F56" w:rsidRPr="0032171C" w14:paraId="01121C64" w14:textId="77777777" w:rsidTr="00776F56">
        <w:trPr>
          <w:trHeight w:val="1000"/>
        </w:trPr>
        <w:tc>
          <w:tcPr>
            <w:tcW w:w="11065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05C98E" w14:textId="77777777" w:rsidR="00AC7D03" w:rsidRPr="0077242E" w:rsidRDefault="00AC7D03" w:rsidP="009215D2">
            <w:pPr>
              <w:rPr>
                <w:rFonts w:ascii="Montserrat" w:hAnsi="Montserrat" w:cs="Calibri"/>
                <w:color w:val="000000"/>
                <w:szCs w:val="20"/>
                <w:lang w:val="it-IT"/>
              </w:rPr>
            </w:pPr>
            <w:r w:rsidRPr="0077242E">
              <w:rPr>
                <w:rFonts w:ascii="Montserrat" w:hAnsi="Montserrat" w:cs="Calibri"/>
                <w:color w:val="000000"/>
                <w:szCs w:val="20"/>
                <w:lang w:val="it-IT"/>
              </w:rPr>
              <w:t> </w:t>
            </w:r>
          </w:p>
        </w:tc>
      </w:tr>
      <w:tr w:rsidR="00776F56" w:rsidRPr="0032171C" w14:paraId="26EAC41C" w14:textId="77777777" w:rsidTr="00776F56">
        <w:trPr>
          <w:trHeight w:val="432"/>
        </w:trPr>
        <w:tc>
          <w:tcPr>
            <w:tcW w:w="11065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ED7C69A" w14:textId="43C1777A" w:rsidR="00AC7D03" w:rsidRPr="00F130D5" w:rsidRDefault="00F130D5" w:rsidP="009215D2">
            <w:pPr>
              <w:ind w:left="-109"/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</w:pPr>
            <w:r w:rsidRPr="00F130D5"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  <w:t>Come misurerete il successo del progetto?</w:t>
            </w:r>
          </w:p>
        </w:tc>
      </w:tr>
      <w:tr w:rsidR="00776F56" w:rsidRPr="0032171C" w14:paraId="13440964" w14:textId="77777777" w:rsidTr="00776F56">
        <w:trPr>
          <w:trHeight w:val="1000"/>
        </w:trPr>
        <w:tc>
          <w:tcPr>
            <w:tcW w:w="11065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723410" w14:textId="77777777" w:rsidR="00AC7D03" w:rsidRPr="00F130D5" w:rsidRDefault="00AC7D03" w:rsidP="009215D2">
            <w:pPr>
              <w:rPr>
                <w:rFonts w:ascii="Montserrat" w:hAnsi="Montserrat" w:cs="Calibri"/>
                <w:color w:val="000000"/>
                <w:szCs w:val="20"/>
                <w:lang w:val="it-IT"/>
              </w:rPr>
            </w:pPr>
            <w:r w:rsidRPr="00F130D5">
              <w:rPr>
                <w:rFonts w:ascii="Montserrat" w:hAnsi="Montserrat" w:cs="Calibri"/>
                <w:color w:val="000000"/>
                <w:szCs w:val="20"/>
                <w:lang w:val="it-IT"/>
              </w:rPr>
              <w:t> </w:t>
            </w:r>
          </w:p>
        </w:tc>
      </w:tr>
    </w:tbl>
    <w:p w14:paraId="61AC6B07" w14:textId="77777777" w:rsidR="00AC7D03" w:rsidRPr="00776F56" w:rsidRDefault="00AC7D03" w:rsidP="00AC7D03">
      <w:pPr>
        <w:rPr>
          <w:rFonts w:ascii="Montserrat" w:hAnsi="Montserrat" w:cs="Arial"/>
          <w:b/>
          <w:noProof/>
          <w:color w:val="000000" w:themeColor="text1"/>
          <w:szCs w:val="36"/>
          <w:lang w:val="it-IT"/>
        </w:rPr>
      </w:pPr>
    </w:p>
    <w:p w14:paraId="20254340" w14:textId="77777777" w:rsidR="00F130D5" w:rsidRPr="00F130D5" w:rsidRDefault="00F130D5" w:rsidP="00AC7D03">
      <w:pPr>
        <w:rPr>
          <w:rFonts w:ascii="Montserrat" w:hAnsi="Montserrat" w:cs="Arial"/>
          <w:b/>
          <w:noProof/>
          <w:color w:val="000000" w:themeColor="text1"/>
          <w:szCs w:val="36"/>
          <w:lang w:val="it-IT"/>
        </w:rPr>
      </w:pPr>
    </w:p>
    <w:tbl>
      <w:tblPr>
        <w:tblW w:w="11063" w:type="dxa"/>
        <w:tblLook w:val="0480" w:firstRow="0" w:lastRow="0" w:firstColumn="1" w:lastColumn="0" w:noHBand="0" w:noVBand="1"/>
      </w:tblPr>
      <w:tblGrid>
        <w:gridCol w:w="11063"/>
      </w:tblGrid>
      <w:tr w:rsidR="00F130D5" w:rsidRPr="0077242E" w14:paraId="1FBA8F7C" w14:textId="77777777" w:rsidTr="00776F56">
        <w:trPr>
          <w:trHeight w:val="500"/>
        </w:trPr>
        <w:tc>
          <w:tcPr>
            <w:tcW w:w="11063" w:type="dxa"/>
            <w:tcBorders>
              <w:left w:val="nil"/>
              <w:bottom w:val="single" w:sz="18" w:space="0" w:color="D5DCE4" w:themeColor="text2" w:themeTint="33"/>
              <w:right w:val="nil"/>
            </w:tcBorders>
            <w:shd w:val="clear" w:color="auto" w:fill="auto"/>
            <w:noWrap/>
            <w:vAlign w:val="bottom"/>
            <w:hideMark/>
          </w:tcPr>
          <w:p w14:paraId="1DD8C2EC" w14:textId="07C2DA3C" w:rsidR="00F130D5" w:rsidRPr="0077242E" w:rsidRDefault="00776F56" w:rsidP="00F130D5">
            <w:pPr>
              <w:rPr>
                <w:rFonts w:ascii="Montserrat" w:hAnsi="Montserrat" w:cs="Calibri"/>
                <w:b/>
                <w:color w:val="000000"/>
                <w:sz w:val="28"/>
                <w:szCs w:val="28"/>
              </w:rPr>
            </w:pPr>
            <w:r w:rsidRPr="00776F56">
              <w:rPr>
                <w:rFonts w:ascii="Montserrat" w:hAnsi="Montserrat" w:cs="Calibri"/>
                <w:b/>
                <w:color w:val="000000"/>
                <w:sz w:val="28"/>
                <w:szCs w:val="28"/>
              </w:rPr>
              <w:t>PUBBLICO DI DESTINAZIONE</w:t>
            </w:r>
          </w:p>
        </w:tc>
      </w:tr>
      <w:tr w:rsidR="00776F56" w:rsidRPr="0032171C" w14:paraId="2AE7E33B" w14:textId="77777777" w:rsidTr="00776F56">
        <w:trPr>
          <w:trHeight w:val="432"/>
        </w:trPr>
        <w:tc>
          <w:tcPr>
            <w:tcW w:w="11063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1EDFAAD" w14:textId="77777777" w:rsidR="00776F56" w:rsidRPr="00F130D5" w:rsidRDefault="00776F56" w:rsidP="009215D2">
            <w:pPr>
              <w:ind w:left="-109"/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</w:pPr>
          </w:p>
          <w:p w14:paraId="7FFD13A7" w14:textId="21B67420" w:rsidR="00776F56" w:rsidRPr="0077242E" w:rsidRDefault="00776F56" w:rsidP="009215D2">
            <w:pPr>
              <w:ind w:left="-109"/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</w:pPr>
            <w:r w:rsidRPr="00776F56"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  <w:t>Chi è il target principale per questo progetto?</w:t>
            </w:r>
          </w:p>
        </w:tc>
      </w:tr>
      <w:tr w:rsidR="00F130D5" w:rsidRPr="0032171C" w14:paraId="69E1175C" w14:textId="77777777" w:rsidTr="00776F56">
        <w:trPr>
          <w:trHeight w:val="1000"/>
        </w:trPr>
        <w:tc>
          <w:tcPr>
            <w:tcW w:w="1106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052820" w14:textId="77777777" w:rsidR="00F130D5" w:rsidRPr="0077242E" w:rsidRDefault="00F130D5" w:rsidP="009215D2">
            <w:pPr>
              <w:rPr>
                <w:rFonts w:ascii="Montserrat" w:hAnsi="Montserrat" w:cs="Calibri"/>
                <w:color w:val="000000"/>
                <w:szCs w:val="20"/>
                <w:lang w:val="it-IT"/>
              </w:rPr>
            </w:pPr>
            <w:r w:rsidRPr="0077242E">
              <w:rPr>
                <w:rFonts w:ascii="Montserrat" w:hAnsi="Montserrat" w:cs="Calibri"/>
                <w:color w:val="000000"/>
                <w:szCs w:val="20"/>
                <w:lang w:val="it-IT"/>
              </w:rPr>
              <w:t> </w:t>
            </w:r>
          </w:p>
        </w:tc>
      </w:tr>
      <w:tr w:rsidR="00F130D5" w:rsidRPr="0032171C" w14:paraId="61D7148F" w14:textId="77777777" w:rsidTr="00776F56">
        <w:trPr>
          <w:trHeight w:val="432"/>
        </w:trPr>
        <w:tc>
          <w:tcPr>
            <w:tcW w:w="11063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B4A060D" w14:textId="15F764C5" w:rsidR="00F130D5" w:rsidRPr="00F130D5" w:rsidRDefault="00776F56" w:rsidP="009215D2">
            <w:pPr>
              <w:ind w:left="-109"/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</w:pPr>
            <w:r w:rsidRPr="00776F56"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  <w:t>Esistono segmenti specifici di pubblico che dovrebbero essere presi in considerazione?</w:t>
            </w:r>
          </w:p>
        </w:tc>
      </w:tr>
      <w:tr w:rsidR="00F130D5" w:rsidRPr="0032171C" w14:paraId="1982DFBE" w14:textId="77777777" w:rsidTr="00776F56">
        <w:trPr>
          <w:trHeight w:val="1000"/>
        </w:trPr>
        <w:tc>
          <w:tcPr>
            <w:tcW w:w="1106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3CAB43" w14:textId="77777777" w:rsidR="00F130D5" w:rsidRPr="00F130D5" w:rsidRDefault="00F130D5" w:rsidP="009215D2">
            <w:pPr>
              <w:rPr>
                <w:rFonts w:ascii="Montserrat" w:hAnsi="Montserrat" w:cs="Calibri"/>
                <w:color w:val="000000"/>
                <w:szCs w:val="20"/>
                <w:lang w:val="it-IT"/>
              </w:rPr>
            </w:pPr>
            <w:r w:rsidRPr="00F130D5">
              <w:rPr>
                <w:rFonts w:ascii="Montserrat" w:hAnsi="Montserrat" w:cs="Calibri"/>
                <w:color w:val="000000"/>
                <w:szCs w:val="20"/>
                <w:lang w:val="it-IT"/>
              </w:rPr>
              <w:t> </w:t>
            </w:r>
          </w:p>
        </w:tc>
      </w:tr>
    </w:tbl>
    <w:p w14:paraId="133D37A1" w14:textId="77777777" w:rsidR="00F130D5" w:rsidRPr="00F130D5" w:rsidRDefault="00F130D5" w:rsidP="00AC7D03">
      <w:pPr>
        <w:rPr>
          <w:rFonts w:ascii="Montserrat" w:hAnsi="Montserrat" w:cs="Arial"/>
          <w:b/>
          <w:noProof/>
          <w:color w:val="000000" w:themeColor="text1"/>
          <w:szCs w:val="36"/>
          <w:lang w:val="it-IT"/>
        </w:rPr>
      </w:pPr>
    </w:p>
    <w:p w14:paraId="40350C1D" w14:textId="77777777" w:rsidR="00F130D5" w:rsidRPr="00F130D5" w:rsidRDefault="00F130D5" w:rsidP="00AC7D03">
      <w:pPr>
        <w:rPr>
          <w:rFonts w:ascii="Montserrat" w:hAnsi="Montserrat" w:cs="Arial"/>
          <w:b/>
          <w:noProof/>
          <w:color w:val="000000" w:themeColor="text1"/>
          <w:szCs w:val="36"/>
          <w:lang w:val="it-IT"/>
        </w:rPr>
      </w:pPr>
    </w:p>
    <w:tbl>
      <w:tblPr>
        <w:tblW w:w="11063" w:type="dxa"/>
        <w:tblLook w:val="0480" w:firstRow="0" w:lastRow="0" w:firstColumn="1" w:lastColumn="0" w:noHBand="0" w:noVBand="1"/>
      </w:tblPr>
      <w:tblGrid>
        <w:gridCol w:w="11063"/>
      </w:tblGrid>
      <w:tr w:rsidR="00F317FF" w:rsidRPr="0077242E" w14:paraId="4CB7F66D" w14:textId="77777777" w:rsidTr="00F317FF">
        <w:trPr>
          <w:trHeight w:val="500"/>
        </w:trPr>
        <w:tc>
          <w:tcPr>
            <w:tcW w:w="11063" w:type="dxa"/>
            <w:tcBorders>
              <w:left w:val="nil"/>
              <w:bottom w:val="single" w:sz="18" w:space="0" w:color="D5DCE4" w:themeColor="text2" w:themeTint="33"/>
              <w:right w:val="nil"/>
            </w:tcBorders>
            <w:shd w:val="clear" w:color="auto" w:fill="auto"/>
            <w:noWrap/>
            <w:vAlign w:val="bottom"/>
            <w:hideMark/>
          </w:tcPr>
          <w:p w14:paraId="74431635" w14:textId="77777777" w:rsidR="00F317FF" w:rsidRPr="0077242E" w:rsidRDefault="00F317FF" w:rsidP="009215D2">
            <w:pPr>
              <w:rPr>
                <w:rFonts w:ascii="Montserrat" w:hAnsi="Montserrat" w:cs="Calibri"/>
                <w:b/>
                <w:color w:val="000000"/>
                <w:sz w:val="28"/>
                <w:szCs w:val="28"/>
              </w:rPr>
            </w:pPr>
            <w:r w:rsidRPr="00776F56">
              <w:rPr>
                <w:rFonts w:ascii="Montserrat" w:hAnsi="Montserrat" w:cs="Calibri"/>
                <w:b/>
                <w:color w:val="000000"/>
                <w:sz w:val="28"/>
                <w:szCs w:val="28"/>
              </w:rPr>
              <w:t>BRANDING E POSIZIONAMENTO</w:t>
            </w:r>
          </w:p>
        </w:tc>
      </w:tr>
      <w:tr w:rsidR="00F317FF" w:rsidRPr="0032171C" w14:paraId="150073BF" w14:textId="77777777" w:rsidTr="00F317FF">
        <w:trPr>
          <w:trHeight w:val="432"/>
        </w:trPr>
        <w:tc>
          <w:tcPr>
            <w:tcW w:w="11063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8758126" w14:textId="77777777" w:rsidR="00F317FF" w:rsidRPr="00F130D5" w:rsidRDefault="00F317FF" w:rsidP="009215D2">
            <w:pPr>
              <w:ind w:left="-109"/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</w:pPr>
          </w:p>
          <w:p w14:paraId="5EE86891" w14:textId="77777777" w:rsidR="00F317FF" w:rsidRPr="0077242E" w:rsidRDefault="00F317FF" w:rsidP="009215D2">
            <w:pPr>
              <w:ind w:left="-109"/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</w:pPr>
            <w:r w:rsidRPr="00AD5CDF"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  <w:t>Descrivete brevemente il vostro posizionamento di marca</w:t>
            </w:r>
          </w:p>
        </w:tc>
      </w:tr>
      <w:tr w:rsidR="00F317FF" w:rsidRPr="0032171C" w14:paraId="3B2ADE9F" w14:textId="77777777" w:rsidTr="00F317FF">
        <w:trPr>
          <w:trHeight w:val="1000"/>
        </w:trPr>
        <w:tc>
          <w:tcPr>
            <w:tcW w:w="1106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651D89" w14:textId="77777777" w:rsidR="00F317FF" w:rsidRPr="0077242E" w:rsidRDefault="00F317FF" w:rsidP="009215D2">
            <w:pPr>
              <w:rPr>
                <w:rFonts w:ascii="Montserrat" w:hAnsi="Montserrat" w:cs="Calibri"/>
                <w:color w:val="000000"/>
                <w:szCs w:val="20"/>
                <w:lang w:val="it-IT"/>
              </w:rPr>
            </w:pPr>
            <w:r w:rsidRPr="0077242E">
              <w:rPr>
                <w:rFonts w:ascii="Montserrat" w:hAnsi="Montserrat" w:cs="Calibri"/>
                <w:color w:val="000000"/>
                <w:szCs w:val="20"/>
                <w:lang w:val="it-IT"/>
              </w:rPr>
              <w:t> </w:t>
            </w:r>
          </w:p>
        </w:tc>
      </w:tr>
      <w:tr w:rsidR="00F317FF" w:rsidRPr="0032171C" w14:paraId="241DBEDB" w14:textId="77777777" w:rsidTr="00F317FF">
        <w:trPr>
          <w:trHeight w:val="432"/>
        </w:trPr>
        <w:tc>
          <w:tcPr>
            <w:tcW w:w="11063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6AB4908" w14:textId="77777777" w:rsidR="00F317FF" w:rsidRPr="00F130D5" w:rsidRDefault="00F317FF" w:rsidP="009215D2">
            <w:pPr>
              <w:ind w:left="-109"/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</w:pPr>
            <w:r w:rsidRPr="00F317FF"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  <w:t>Esistono elementi o valori di marca che devono essere enfatizzati nel design?</w:t>
            </w:r>
          </w:p>
        </w:tc>
      </w:tr>
      <w:tr w:rsidR="00F317FF" w:rsidRPr="0032171C" w14:paraId="4FBEE0E3" w14:textId="77777777" w:rsidTr="00F317FF">
        <w:trPr>
          <w:trHeight w:val="1000"/>
        </w:trPr>
        <w:tc>
          <w:tcPr>
            <w:tcW w:w="1106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2F9048" w14:textId="77777777" w:rsidR="00F317FF" w:rsidRPr="00F130D5" w:rsidRDefault="00F317FF" w:rsidP="009215D2">
            <w:pPr>
              <w:rPr>
                <w:rFonts w:ascii="Montserrat" w:hAnsi="Montserrat" w:cs="Calibri"/>
                <w:color w:val="000000"/>
                <w:szCs w:val="20"/>
                <w:lang w:val="it-IT"/>
              </w:rPr>
            </w:pPr>
            <w:r w:rsidRPr="00F130D5">
              <w:rPr>
                <w:rFonts w:ascii="Montserrat" w:hAnsi="Montserrat" w:cs="Calibri"/>
                <w:color w:val="000000"/>
                <w:szCs w:val="20"/>
                <w:lang w:val="it-IT"/>
              </w:rPr>
              <w:t> </w:t>
            </w:r>
          </w:p>
        </w:tc>
      </w:tr>
      <w:tr w:rsidR="00F317FF" w:rsidRPr="0077242E" w14:paraId="03C9BB9D" w14:textId="77777777" w:rsidTr="009215D2">
        <w:trPr>
          <w:trHeight w:val="500"/>
        </w:trPr>
        <w:tc>
          <w:tcPr>
            <w:tcW w:w="11063" w:type="dxa"/>
            <w:tcBorders>
              <w:left w:val="nil"/>
              <w:bottom w:val="single" w:sz="18" w:space="0" w:color="D5DCE4" w:themeColor="text2" w:themeTint="33"/>
              <w:right w:val="nil"/>
            </w:tcBorders>
            <w:shd w:val="clear" w:color="auto" w:fill="auto"/>
            <w:noWrap/>
            <w:vAlign w:val="bottom"/>
            <w:hideMark/>
          </w:tcPr>
          <w:p w14:paraId="5A658E92" w14:textId="77777777" w:rsidR="00F317FF" w:rsidRPr="0032171C" w:rsidRDefault="00F317FF" w:rsidP="009215D2">
            <w:pPr>
              <w:rPr>
                <w:rFonts w:ascii="Montserrat" w:hAnsi="Montserrat" w:cs="Calibri"/>
                <w:b/>
                <w:color w:val="000000"/>
                <w:sz w:val="28"/>
                <w:szCs w:val="28"/>
                <w:lang w:val="it-IT"/>
              </w:rPr>
            </w:pPr>
          </w:p>
          <w:p w14:paraId="4F2C9BC8" w14:textId="77777777" w:rsidR="00A8356B" w:rsidRPr="0032171C" w:rsidRDefault="00A8356B" w:rsidP="009215D2">
            <w:pPr>
              <w:rPr>
                <w:rFonts w:ascii="Montserrat" w:hAnsi="Montserrat" w:cs="Calibri"/>
                <w:b/>
                <w:color w:val="000000"/>
                <w:sz w:val="28"/>
                <w:szCs w:val="28"/>
                <w:lang w:val="it-IT"/>
              </w:rPr>
            </w:pPr>
          </w:p>
          <w:p w14:paraId="051B4F9C" w14:textId="77777777" w:rsidR="00F317FF" w:rsidRPr="0077242E" w:rsidRDefault="00F317FF" w:rsidP="009215D2">
            <w:pPr>
              <w:rPr>
                <w:rFonts w:ascii="Montserrat" w:hAnsi="Montserrat" w:cs="Calibri"/>
                <w:b/>
                <w:color w:val="000000"/>
                <w:sz w:val="28"/>
                <w:szCs w:val="28"/>
              </w:rPr>
            </w:pPr>
            <w:r w:rsidRPr="00F317FF">
              <w:rPr>
                <w:rFonts w:ascii="Montserrat" w:hAnsi="Montserrat" w:cs="Calibri"/>
                <w:b/>
                <w:color w:val="000000"/>
                <w:sz w:val="28"/>
                <w:szCs w:val="28"/>
              </w:rPr>
              <w:t>STILE E TONALITY</w:t>
            </w:r>
          </w:p>
        </w:tc>
      </w:tr>
      <w:tr w:rsidR="00F317FF" w:rsidRPr="0032171C" w14:paraId="7D1D9030" w14:textId="77777777" w:rsidTr="009215D2">
        <w:trPr>
          <w:trHeight w:val="432"/>
        </w:trPr>
        <w:tc>
          <w:tcPr>
            <w:tcW w:w="11063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D2F2264" w14:textId="77777777" w:rsidR="00F317FF" w:rsidRPr="00F130D5" w:rsidRDefault="00F317FF" w:rsidP="009215D2">
            <w:pPr>
              <w:ind w:left="-109"/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</w:pPr>
          </w:p>
          <w:p w14:paraId="4447448C" w14:textId="77777777" w:rsidR="00F317FF" w:rsidRPr="0077242E" w:rsidRDefault="00F317FF" w:rsidP="009215D2">
            <w:pPr>
              <w:ind w:left="-109"/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</w:pPr>
            <w:r w:rsidRPr="00F317FF"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  <w:t>Preferenze sullo stile grafico (minimalista, classico, moderno, ecc.)?</w:t>
            </w:r>
          </w:p>
        </w:tc>
      </w:tr>
      <w:tr w:rsidR="00F317FF" w:rsidRPr="0032171C" w14:paraId="6FFF65A1" w14:textId="77777777" w:rsidTr="009215D2">
        <w:trPr>
          <w:trHeight w:val="1000"/>
        </w:trPr>
        <w:tc>
          <w:tcPr>
            <w:tcW w:w="1106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317FC4" w14:textId="77777777" w:rsidR="00F317FF" w:rsidRPr="0077242E" w:rsidRDefault="00F317FF" w:rsidP="009215D2">
            <w:pPr>
              <w:rPr>
                <w:rFonts w:ascii="Montserrat" w:hAnsi="Montserrat" w:cs="Calibri"/>
                <w:color w:val="000000"/>
                <w:szCs w:val="20"/>
                <w:lang w:val="it-IT"/>
              </w:rPr>
            </w:pPr>
            <w:r w:rsidRPr="0077242E">
              <w:rPr>
                <w:rFonts w:ascii="Montserrat" w:hAnsi="Montserrat" w:cs="Calibri"/>
                <w:color w:val="000000"/>
                <w:szCs w:val="20"/>
                <w:lang w:val="it-IT"/>
              </w:rPr>
              <w:t> </w:t>
            </w:r>
          </w:p>
        </w:tc>
      </w:tr>
      <w:tr w:rsidR="00F317FF" w:rsidRPr="0032171C" w14:paraId="52B4C276" w14:textId="77777777" w:rsidTr="009215D2">
        <w:trPr>
          <w:trHeight w:val="432"/>
        </w:trPr>
        <w:tc>
          <w:tcPr>
            <w:tcW w:w="11063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3EAD331" w14:textId="77777777" w:rsidR="00F317FF" w:rsidRPr="00F130D5" w:rsidRDefault="00F317FF" w:rsidP="009215D2">
            <w:pPr>
              <w:ind w:left="-109"/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</w:pPr>
            <w:r w:rsidRPr="00F317FF"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  <w:t>Quale tonalità si desidera trasmettere attraverso il design?</w:t>
            </w:r>
          </w:p>
        </w:tc>
      </w:tr>
      <w:tr w:rsidR="00F317FF" w:rsidRPr="0032171C" w14:paraId="1EB54A01" w14:textId="77777777" w:rsidTr="009215D2">
        <w:trPr>
          <w:trHeight w:val="1000"/>
        </w:trPr>
        <w:tc>
          <w:tcPr>
            <w:tcW w:w="1106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950387" w14:textId="77777777" w:rsidR="00F317FF" w:rsidRPr="00F130D5" w:rsidRDefault="00F317FF" w:rsidP="009215D2">
            <w:pPr>
              <w:rPr>
                <w:rFonts w:ascii="Montserrat" w:hAnsi="Montserrat" w:cs="Calibri"/>
                <w:color w:val="000000"/>
                <w:szCs w:val="20"/>
                <w:lang w:val="it-IT"/>
              </w:rPr>
            </w:pPr>
            <w:r w:rsidRPr="00F130D5">
              <w:rPr>
                <w:rFonts w:ascii="Montserrat" w:hAnsi="Montserrat" w:cs="Calibri"/>
                <w:color w:val="000000"/>
                <w:szCs w:val="20"/>
                <w:lang w:val="it-IT"/>
              </w:rPr>
              <w:t> </w:t>
            </w:r>
          </w:p>
        </w:tc>
      </w:tr>
    </w:tbl>
    <w:p w14:paraId="2BE4DADC" w14:textId="77777777" w:rsidR="00F317FF" w:rsidRPr="00F130D5" w:rsidRDefault="00F317FF" w:rsidP="00F317FF">
      <w:pPr>
        <w:rPr>
          <w:rFonts w:ascii="Montserrat" w:hAnsi="Montserrat" w:cs="Arial"/>
          <w:b/>
          <w:noProof/>
          <w:color w:val="000000" w:themeColor="text1"/>
          <w:szCs w:val="36"/>
          <w:lang w:val="it-IT"/>
        </w:rPr>
      </w:pPr>
    </w:p>
    <w:p w14:paraId="05AD033E" w14:textId="77777777" w:rsidR="00F317FF" w:rsidRPr="00F130D5" w:rsidRDefault="00F317FF" w:rsidP="00F317FF">
      <w:pPr>
        <w:rPr>
          <w:rFonts w:ascii="Montserrat" w:hAnsi="Montserrat" w:cs="Arial"/>
          <w:b/>
          <w:noProof/>
          <w:color w:val="000000" w:themeColor="text1"/>
          <w:szCs w:val="36"/>
          <w:lang w:val="it-IT"/>
        </w:rPr>
      </w:pPr>
    </w:p>
    <w:tbl>
      <w:tblPr>
        <w:tblW w:w="11063" w:type="dxa"/>
        <w:tblLook w:val="0480" w:firstRow="0" w:lastRow="0" w:firstColumn="1" w:lastColumn="0" w:noHBand="0" w:noVBand="1"/>
      </w:tblPr>
      <w:tblGrid>
        <w:gridCol w:w="11063"/>
      </w:tblGrid>
      <w:tr w:rsidR="00F317FF" w:rsidRPr="0077242E" w14:paraId="5291F250" w14:textId="77777777" w:rsidTr="009215D2">
        <w:trPr>
          <w:trHeight w:val="500"/>
        </w:trPr>
        <w:tc>
          <w:tcPr>
            <w:tcW w:w="11063" w:type="dxa"/>
            <w:tcBorders>
              <w:left w:val="nil"/>
              <w:bottom w:val="single" w:sz="18" w:space="0" w:color="D5DCE4" w:themeColor="text2" w:themeTint="33"/>
              <w:right w:val="nil"/>
            </w:tcBorders>
            <w:shd w:val="clear" w:color="auto" w:fill="auto"/>
            <w:noWrap/>
            <w:vAlign w:val="bottom"/>
            <w:hideMark/>
          </w:tcPr>
          <w:p w14:paraId="442174FD" w14:textId="39E50620" w:rsidR="00F317FF" w:rsidRPr="0077242E" w:rsidRDefault="00F317FF" w:rsidP="009215D2">
            <w:pPr>
              <w:rPr>
                <w:rFonts w:ascii="Montserrat" w:hAnsi="Montserrat" w:cs="Calibri"/>
                <w:b/>
                <w:color w:val="000000"/>
                <w:sz w:val="28"/>
                <w:szCs w:val="28"/>
              </w:rPr>
            </w:pPr>
            <w:r w:rsidRPr="00F317FF">
              <w:rPr>
                <w:rFonts w:ascii="Montserrat" w:hAnsi="Montserrat" w:cs="Calibri"/>
                <w:b/>
                <w:color w:val="000000"/>
                <w:sz w:val="28"/>
                <w:szCs w:val="28"/>
              </w:rPr>
              <w:t>COLORI E IMMAGINI</w:t>
            </w:r>
          </w:p>
        </w:tc>
      </w:tr>
      <w:tr w:rsidR="00F317FF" w:rsidRPr="0032171C" w14:paraId="445CEEF1" w14:textId="77777777" w:rsidTr="009215D2">
        <w:trPr>
          <w:trHeight w:val="432"/>
        </w:trPr>
        <w:tc>
          <w:tcPr>
            <w:tcW w:w="11063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409D030" w14:textId="77777777" w:rsidR="00F317FF" w:rsidRPr="00F130D5" w:rsidRDefault="00F317FF" w:rsidP="009215D2">
            <w:pPr>
              <w:ind w:left="-109"/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</w:pPr>
          </w:p>
          <w:p w14:paraId="47849535" w14:textId="1355A2A4" w:rsidR="00F317FF" w:rsidRPr="0077242E" w:rsidRDefault="00F317FF" w:rsidP="009215D2">
            <w:pPr>
              <w:ind w:left="-109"/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</w:pPr>
            <w:r w:rsidRPr="00F317FF"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  <w:t>Indicate i colori aziendali o preferiti</w:t>
            </w:r>
          </w:p>
        </w:tc>
      </w:tr>
      <w:tr w:rsidR="00F317FF" w:rsidRPr="0032171C" w14:paraId="19735B91" w14:textId="77777777" w:rsidTr="009215D2">
        <w:trPr>
          <w:trHeight w:val="1000"/>
        </w:trPr>
        <w:tc>
          <w:tcPr>
            <w:tcW w:w="1106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47617A" w14:textId="77777777" w:rsidR="00F317FF" w:rsidRPr="0077242E" w:rsidRDefault="00F317FF" w:rsidP="009215D2">
            <w:pPr>
              <w:rPr>
                <w:rFonts w:ascii="Montserrat" w:hAnsi="Montserrat" w:cs="Calibri"/>
                <w:color w:val="000000"/>
                <w:szCs w:val="20"/>
                <w:lang w:val="it-IT"/>
              </w:rPr>
            </w:pPr>
            <w:r w:rsidRPr="0077242E">
              <w:rPr>
                <w:rFonts w:ascii="Montserrat" w:hAnsi="Montserrat" w:cs="Calibri"/>
                <w:color w:val="000000"/>
                <w:szCs w:val="20"/>
                <w:lang w:val="it-IT"/>
              </w:rPr>
              <w:t> </w:t>
            </w:r>
          </w:p>
        </w:tc>
      </w:tr>
      <w:tr w:rsidR="00F317FF" w:rsidRPr="0032171C" w14:paraId="1E0EAE51" w14:textId="77777777" w:rsidTr="009215D2">
        <w:trPr>
          <w:trHeight w:val="432"/>
        </w:trPr>
        <w:tc>
          <w:tcPr>
            <w:tcW w:w="11063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98C7FC5" w14:textId="53DBBA3D" w:rsidR="00F317FF" w:rsidRPr="00F130D5" w:rsidRDefault="00F317FF" w:rsidP="009215D2">
            <w:pPr>
              <w:ind w:left="-109"/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</w:pPr>
            <w:r w:rsidRPr="00F317FF"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  <w:t>Immagini, fotografie o stili visivi preferiti per il progetto?</w:t>
            </w:r>
          </w:p>
        </w:tc>
      </w:tr>
      <w:tr w:rsidR="00F317FF" w:rsidRPr="0032171C" w14:paraId="6648FC54" w14:textId="77777777" w:rsidTr="009215D2">
        <w:trPr>
          <w:trHeight w:val="1000"/>
        </w:trPr>
        <w:tc>
          <w:tcPr>
            <w:tcW w:w="1106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4215BE" w14:textId="77777777" w:rsidR="00F317FF" w:rsidRPr="00F130D5" w:rsidRDefault="00F317FF" w:rsidP="009215D2">
            <w:pPr>
              <w:rPr>
                <w:rFonts w:ascii="Montserrat" w:hAnsi="Montserrat" w:cs="Calibri"/>
                <w:color w:val="000000"/>
                <w:szCs w:val="20"/>
                <w:lang w:val="it-IT"/>
              </w:rPr>
            </w:pPr>
            <w:r w:rsidRPr="00F130D5">
              <w:rPr>
                <w:rFonts w:ascii="Montserrat" w:hAnsi="Montserrat" w:cs="Calibri"/>
                <w:color w:val="000000"/>
                <w:szCs w:val="20"/>
                <w:lang w:val="it-IT"/>
              </w:rPr>
              <w:t> </w:t>
            </w:r>
          </w:p>
        </w:tc>
      </w:tr>
    </w:tbl>
    <w:p w14:paraId="19050859" w14:textId="77777777" w:rsidR="00F317FF" w:rsidRPr="00F130D5" w:rsidRDefault="00F317FF" w:rsidP="00F317FF">
      <w:pPr>
        <w:rPr>
          <w:rFonts w:ascii="Montserrat" w:hAnsi="Montserrat" w:cs="Arial"/>
          <w:b/>
          <w:noProof/>
          <w:color w:val="000000" w:themeColor="text1"/>
          <w:szCs w:val="36"/>
          <w:lang w:val="it-IT"/>
        </w:rPr>
      </w:pPr>
    </w:p>
    <w:p w14:paraId="711DEC09" w14:textId="77777777" w:rsidR="00F317FF" w:rsidRPr="00F130D5" w:rsidRDefault="00F317FF" w:rsidP="00F317FF">
      <w:pPr>
        <w:rPr>
          <w:rFonts w:ascii="Montserrat" w:hAnsi="Montserrat" w:cs="Arial"/>
          <w:b/>
          <w:noProof/>
          <w:color w:val="000000" w:themeColor="text1"/>
          <w:szCs w:val="36"/>
          <w:lang w:val="it-IT"/>
        </w:rPr>
      </w:pPr>
    </w:p>
    <w:tbl>
      <w:tblPr>
        <w:tblW w:w="11063" w:type="dxa"/>
        <w:tblLook w:val="0480" w:firstRow="0" w:lastRow="0" w:firstColumn="1" w:lastColumn="0" w:noHBand="0" w:noVBand="1"/>
      </w:tblPr>
      <w:tblGrid>
        <w:gridCol w:w="11063"/>
      </w:tblGrid>
      <w:tr w:rsidR="00F317FF" w:rsidRPr="0077242E" w14:paraId="7D47D9F0" w14:textId="77777777" w:rsidTr="009215D2">
        <w:trPr>
          <w:trHeight w:val="500"/>
        </w:trPr>
        <w:tc>
          <w:tcPr>
            <w:tcW w:w="11063" w:type="dxa"/>
            <w:tcBorders>
              <w:left w:val="nil"/>
              <w:bottom w:val="single" w:sz="18" w:space="0" w:color="D5DCE4" w:themeColor="text2" w:themeTint="33"/>
              <w:right w:val="nil"/>
            </w:tcBorders>
            <w:shd w:val="clear" w:color="auto" w:fill="auto"/>
            <w:noWrap/>
            <w:vAlign w:val="bottom"/>
            <w:hideMark/>
          </w:tcPr>
          <w:p w14:paraId="43DFD6FF" w14:textId="2C8CDA01" w:rsidR="00F317FF" w:rsidRPr="0077242E" w:rsidRDefault="00F317FF" w:rsidP="009215D2">
            <w:pPr>
              <w:rPr>
                <w:rFonts w:ascii="Montserrat" w:hAnsi="Montserrat" w:cs="Calibri"/>
                <w:b/>
                <w:color w:val="000000"/>
                <w:sz w:val="28"/>
                <w:szCs w:val="28"/>
              </w:rPr>
            </w:pPr>
            <w:r w:rsidRPr="00F317FF">
              <w:rPr>
                <w:rFonts w:ascii="Montserrat" w:hAnsi="Montserrat" w:cs="Calibri"/>
                <w:b/>
                <w:color w:val="000000"/>
                <w:sz w:val="28"/>
                <w:szCs w:val="28"/>
              </w:rPr>
              <w:t>LOGHI E ASSET ESISTENTI</w:t>
            </w:r>
          </w:p>
        </w:tc>
      </w:tr>
      <w:tr w:rsidR="00F317FF" w:rsidRPr="0032171C" w14:paraId="411062E1" w14:textId="77777777" w:rsidTr="009215D2">
        <w:trPr>
          <w:trHeight w:val="432"/>
        </w:trPr>
        <w:tc>
          <w:tcPr>
            <w:tcW w:w="11063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880BC35" w14:textId="77777777" w:rsidR="00F317FF" w:rsidRPr="00F130D5" w:rsidRDefault="00F317FF" w:rsidP="009215D2">
            <w:pPr>
              <w:ind w:left="-109"/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</w:pPr>
          </w:p>
          <w:p w14:paraId="0DC10603" w14:textId="633172C1" w:rsidR="00F317FF" w:rsidRPr="0077242E" w:rsidRDefault="00F317FF" w:rsidP="00F317FF">
            <w:pPr>
              <w:ind w:left="-109"/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</w:pPr>
            <w:r w:rsidRPr="00F317FF"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  <w:t xml:space="preserve">Fornire </w:t>
            </w:r>
            <w:r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  <w:t xml:space="preserve">il manuale d’identità, loghi </w:t>
            </w:r>
            <w:r w:rsidRPr="00F317FF"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  <w:t xml:space="preserve">e altri </w:t>
            </w:r>
            <w:proofErr w:type="spellStart"/>
            <w:r w:rsidRPr="00F317FF"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  <w:t>asset</w:t>
            </w:r>
            <w:proofErr w:type="spellEnd"/>
            <w:r w:rsidRPr="00F317FF"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  <w:t xml:space="preserve"> grafici esistenti.</w:t>
            </w:r>
          </w:p>
        </w:tc>
      </w:tr>
      <w:tr w:rsidR="00F317FF" w:rsidRPr="0032171C" w14:paraId="2DCE00D7" w14:textId="77777777" w:rsidTr="009215D2">
        <w:trPr>
          <w:trHeight w:val="1000"/>
        </w:trPr>
        <w:tc>
          <w:tcPr>
            <w:tcW w:w="1106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AE17A6" w14:textId="77777777" w:rsidR="00F317FF" w:rsidRPr="0077242E" w:rsidRDefault="00F317FF" w:rsidP="009215D2">
            <w:pPr>
              <w:rPr>
                <w:rFonts w:ascii="Montserrat" w:hAnsi="Montserrat" w:cs="Calibri"/>
                <w:color w:val="000000"/>
                <w:szCs w:val="20"/>
                <w:lang w:val="it-IT"/>
              </w:rPr>
            </w:pPr>
            <w:r w:rsidRPr="0077242E">
              <w:rPr>
                <w:rFonts w:ascii="Montserrat" w:hAnsi="Montserrat" w:cs="Calibri"/>
                <w:color w:val="000000"/>
                <w:szCs w:val="20"/>
                <w:lang w:val="it-IT"/>
              </w:rPr>
              <w:t> </w:t>
            </w:r>
          </w:p>
        </w:tc>
      </w:tr>
      <w:tr w:rsidR="00F317FF" w:rsidRPr="0032171C" w14:paraId="35505F8E" w14:textId="77777777" w:rsidTr="009215D2">
        <w:trPr>
          <w:trHeight w:val="432"/>
        </w:trPr>
        <w:tc>
          <w:tcPr>
            <w:tcW w:w="11063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3030129" w14:textId="71FAFD2B" w:rsidR="00F317FF" w:rsidRPr="00F130D5" w:rsidRDefault="00F317FF" w:rsidP="009215D2">
            <w:pPr>
              <w:ind w:left="-109"/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</w:pPr>
            <w:r w:rsidRPr="00F317FF"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  <w:t>Ci sono elementi essenziali da mantenere o modificare nel nuovo design?</w:t>
            </w:r>
          </w:p>
        </w:tc>
      </w:tr>
      <w:tr w:rsidR="00F317FF" w:rsidRPr="0032171C" w14:paraId="1AF177E9" w14:textId="77777777" w:rsidTr="009215D2">
        <w:trPr>
          <w:trHeight w:val="1000"/>
        </w:trPr>
        <w:tc>
          <w:tcPr>
            <w:tcW w:w="1106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6EA65F" w14:textId="77777777" w:rsidR="00F317FF" w:rsidRPr="00F130D5" w:rsidRDefault="00F317FF" w:rsidP="009215D2">
            <w:pPr>
              <w:rPr>
                <w:rFonts w:ascii="Montserrat" w:hAnsi="Montserrat" w:cs="Calibri"/>
                <w:color w:val="000000"/>
                <w:szCs w:val="20"/>
                <w:lang w:val="it-IT"/>
              </w:rPr>
            </w:pPr>
            <w:r w:rsidRPr="00F130D5">
              <w:rPr>
                <w:rFonts w:ascii="Montserrat" w:hAnsi="Montserrat" w:cs="Calibri"/>
                <w:color w:val="000000"/>
                <w:szCs w:val="20"/>
                <w:lang w:val="it-IT"/>
              </w:rPr>
              <w:t> </w:t>
            </w:r>
          </w:p>
        </w:tc>
      </w:tr>
    </w:tbl>
    <w:p w14:paraId="3C91E09D" w14:textId="77777777" w:rsidR="00F317FF" w:rsidRPr="00F130D5" w:rsidRDefault="00F317FF" w:rsidP="00F317FF">
      <w:pPr>
        <w:rPr>
          <w:rFonts w:ascii="Montserrat" w:hAnsi="Montserrat" w:cs="Arial"/>
          <w:b/>
          <w:noProof/>
          <w:color w:val="000000" w:themeColor="text1"/>
          <w:szCs w:val="36"/>
          <w:lang w:val="it-IT"/>
        </w:rPr>
      </w:pPr>
    </w:p>
    <w:p w14:paraId="4AE43472" w14:textId="77777777" w:rsidR="00F130D5" w:rsidRPr="00F130D5" w:rsidRDefault="00F130D5" w:rsidP="00AC7D03">
      <w:pPr>
        <w:rPr>
          <w:rFonts w:ascii="Montserrat" w:hAnsi="Montserrat" w:cs="Arial"/>
          <w:b/>
          <w:noProof/>
          <w:color w:val="000000" w:themeColor="text1"/>
          <w:szCs w:val="36"/>
          <w:lang w:val="it-IT"/>
        </w:rPr>
      </w:pPr>
    </w:p>
    <w:tbl>
      <w:tblPr>
        <w:tblW w:w="11063" w:type="dxa"/>
        <w:tblLook w:val="0480" w:firstRow="0" w:lastRow="0" w:firstColumn="1" w:lastColumn="0" w:noHBand="0" w:noVBand="1"/>
      </w:tblPr>
      <w:tblGrid>
        <w:gridCol w:w="11063"/>
      </w:tblGrid>
      <w:tr w:rsidR="00F317FF" w:rsidRPr="0077242E" w14:paraId="5AD88B41" w14:textId="77777777" w:rsidTr="00A8356B">
        <w:trPr>
          <w:trHeight w:val="500"/>
        </w:trPr>
        <w:tc>
          <w:tcPr>
            <w:tcW w:w="11063" w:type="dxa"/>
            <w:tcBorders>
              <w:left w:val="nil"/>
              <w:bottom w:val="single" w:sz="18" w:space="0" w:color="D5DCE4" w:themeColor="text2" w:themeTint="33"/>
              <w:right w:val="nil"/>
            </w:tcBorders>
            <w:shd w:val="clear" w:color="auto" w:fill="auto"/>
            <w:noWrap/>
            <w:vAlign w:val="bottom"/>
            <w:hideMark/>
          </w:tcPr>
          <w:p w14:paraId="7DBD1B98" w14:textId="77777777" w:rsidR="00F317FF" w:rsidRPr="0077242E" w:rsidRDefault="00F317FF" w:rsidP="009215D2">
            <w:pPr>
              <w:rPr>
                <w:rFonts w:ascii="Montserrat" w:hAnsi="Montserrat" w:cs="Calibri"/>
                <w:b/>
                <w:color w:val="000000"/>
                <w:sz w:val="28"/>
                <w:szCs w:val="28"/>
              </w:rPr>
            </w:pPr>
            <w:r w:rsidRPr="00F317FF">
              <w:rPr>
                <w:rFonts w:ascii="Montserrat" w:hAnsi="Montserrat" w:cs="Calibri"/>
                <w:b/>
                <w:color w:val="000000"/>
                <w:sz w:val="28"/>
                <w:szCs w:val="28"/>
              </w:rPr>
              <w:t>UTILIZZO DEL MATERIALE GRAFICO</w:t>
            </w:r>
          </w:p>
        </w:tc>
      </w:tr>
      <w:tr w:rsidR="00F317FF" w:rsidRPr="0032171C" w14:paraId="4E12B147" w14:textId="77777777" w:rsidTr="00A8356B">
        <w:trPr>
          <w:trHeight w:val="432"/>
        </w:trPr>
        <w:tc>
          <w:tcPr>
            <w:tcW w:w="11063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0633253" w14:textId="77777777" w:rsidR="00F317FF" w:rsidRPr="00F130D5" w:rsidRDefault="00F317FF" w:rsidP="009215D2">
            <w:pPr>
              <w:ind w:left="-109"/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</w:pPr>
          </w:p>
          <w:p w14:paraId="388E81B4" w14:textId="77777777" w:rsidR="00F317FF" w:rsidRPr="0077242E" w:rsidRDefault="00F317FF" w:rsidP="009215D2">
            <w:pPr>
              <w:ind w:left="-109"/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</w:pPr>
            <w:r w:rsidRPr="00F317FF"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  <w:t>In quali contesti verrà utilizzato il materiale (online, stampa, presentazioni, ecc.)?</w:t>
            </w:r>
          </w:p>
        </w:tc>
      </w:tr>
      <w:tr w:rsidR="00F317FF" w:rsidRPr="0032171C" w14:paraId="197B44AC" w14:textId="77777777" w:rsidTr="00A8356B">
        <w:trPr>
          <w:trHeight w:val="1000"/>
        </w:trPr>
        <w:tc>
          <w:tcPr>
            <w:tcW w:w="1106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27D74C" w14:textId="77777777" w:rsidR="00F317FF" w:rsidRPr="0077242E" w:rsidRDefault="00F317FF" w:rsidP="009215D2">
            <w:pPr>
              <w:rPr>
                <w:rFonts w:ascii="Montserrat" w:hAnsi="Montserrat" w:cs="Calibri"/>
                <w:color w:val="000000"/>
                <w:szCs w:val="20"/>
                <w:lang w:val="it-IT"/>
              </w:rPr>
            </w:pPr>
            <w:r w:rsidRPr="0077242E">
              <w:rPr>
                <w:rFonts w:ascii="Montserrat" w:hAnsi="Montserrat" w:cs="Calibri"/>
                <w:color w:val="000000"/>
                <w:szCs w:val="20"/>
                <w:lang w:val="it-IT"/>
              </w:rPr>
              <w:t> </w:t>
            </w:r>
          </w:p>
        </w:tc>
      </w:tr>
      <w:tr w:rsidR="00F317FF" w:rsidRPr="0032171C" w14:paraId="6C29B308" w14:textId="77777777" w:rsidTr="00A8356B">
        <w:trPr>
          <w:trHeight w:val="432"/>
        </w:trPr>
        <w:tc>
          <w:tcPr>
            <w:tcW w:w="11063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9062798" w14:textId="77777777" w:rsidR="00F317FF" w:rsidRPr="00F130D5" w:rsidRDefault="00F317FF" w:rsidP="009215D2">
            <w:pPr>
              <w:ind w:left="-109"/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</w:pPr>
            <w:r w:rsidRPr="00F317FF"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  <w:t>Ci sono requisiti specifici per la risoluzione o il formato?</w:t>
            </w:r>
          </w:p>
        </w:tc>
      </w:tr>
      <w:tr w:rsidR="00F317FF" w:rsidRPr="0032171C" w14:paraId="489FB02B" w14:textId="77777777" w:rsidTr="00A8356B">
        <w:trPr>
          <w:trHeight w:val="1000"/>
        </w:trPr>
        <w:tc>
          <w:tcPr>
            <w:tcW w:w="1106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C61852" w14:textId="77777777" w:rsidR="00F317FF" w:rsidRPr="00F130D5" w:rsidRDefault="00F317FF" w:rsidP="009215D2">
            <w:pPr>
              <w:rPr>
                <w:rFonts w:ascii="Montserrat" w:hAnsi="Montserrat" w:cs="Calibri"/>
                <w:color w:val="000000"/>
                <w:szCs w:val="20"/>
                <w:lang w:val="it-IT"/>
              </w:rPr>
            </w:pPr>
            <w:r w:rsidRPr="00F130D5">
              <w:rPr>
                <w:rFonts w:ascii="Montserrat" w:hAnsi="Montserrat" w:cs="Calibri"/>
                <w:color w:val="000000"/>
                <w:szCs w:val="20"/>
                <w:lang w:val="it-IT"/>
              </w:rPr>
              <w:t> </w:t>
            </w:r>
          </w:p>
        </w:tc>
      </w:tr>
      <w:tr w:rsidR="00F317FF" w:rsidRPr="0032171C" w14:paraId="5EED34D2" w14:textId="77777777" w:rsidTr="00A8356B">
        <w:trPr>
          <w:trHeight w:val="500"/>
        </w:trPr>
        <w:tc>
          <w:tcPr>
            <w:tcW w:w="11063" w:type="dxa"/>
            <w:tcBorders>
              <w:left w:val="nil"/>
              <w:bottom w:val="single" w:sz="18" w:space="0" w:color="D5DCE4" w:themeColor="text2" w:themeTint="33"/>
              <w:right w:val="nil"/>
            </w:tcBorders>
            <w:shd w:val="clear" w:color="auto" w:fill="auto"/>
            <w:noWrap/>
            <w:vAlign w:val="bottom"/>
            <w:hideMark/>
          </w:tcPr>
          <w:p w14:paraId="58556414" w14:textId="7B6C23A6" w:rsidR="00F317FF" w:rsidRPr="00F317FF" w:rsidRDefault="00F317FF" w:rsidP="009215D2">
            <w:pPr>
              <w:rPr>
                <w:rFonts w:ascii="Montserrat" w:hAnsi="Montserrat" w:cs="Calibri"/>
                <w:b/>
                <w:color w:val="000000"/>
                <w:sz w:val="28"/>
                <w:szCs w:val="28"/>
                <w:lang w:val="it-IT"/>
              </w:rPr>
            </w:pPr>
            <w:r w:rsidRPr="00F317FF">
              <w:rPr>
                <w:rFonts w:ascii="Montserrat" w:hAnsi="Montserrat" w:cs="Calibri"/>
                <w:b/>
                <w:color w:val="000000"/>
                <w:sz w:val="28"/>
                <w:szCs w:val="28"/>
                <w:lang w:val="it-IT"/>
              </w:rPr>
              <w:t>CONCORRENZA E POSIZIONAMENTO DI MERCATO</w:t>
            </w:r>
          </w:p>
        </w:tc>
      </w:tr>
      <w:tr w:rsidR="00F317FF" w:rsidRPr="0032171C" w14:paraId="41017A03" w14:textId="77777777" w:rsidTr="00A8356B">
        <w:trPr>
          <w:trHeight w:val="432"/>
        </w:trPr>
        <w:tc>
          <w:tcPr>
            <w:tcW w:w="11063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D104929" w14:textId="77777777" w:rsidR="00F317FF" w:rsidRPr="00F130D5" w:rsidRDefault="00F317FF" w:rsidP="009215D2">
            <w:pPr>
              <w:ind w:left="-109"/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</w:pPr>
          </w:p>
          <w:p w14:paraId="04D380D1" w14:textId="0489488C" w:rsidR="00F317FF" w:rsidRPr="0077242E" w:rsidRDefault="00F317FF" w:rsidP="009215D2">
            <w:pPr>
              <w:ind w:left="-109"/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</w:pPr>
            <w:r w:rsidRPr="00F317FF"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  <w:t>Aziende concorrenti o progetti simili che ispirano o contro cui ci si vuole distinguere?</w:t>
            </w:r>
          </w:p>
        </w:tc>
      </w:tr>
      <w:tr w:rsidR="00F317FF" w:rsidRPr="0032171C" w14:paraId="108D765E" w14:textId="77777777" w:rsidTr="00A8356B">
        <w:trPr>
          <w:trHeight w:val="1000"/>
        </w:trPr>
        <w:tc>
          <w:tcPr>
            <w:tcW w:w="1106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B2A5BF" w14:textId="77777777" w:rsidR="00F317FF" w:rsidRPr="0077242E" w:rsidRDefault="00F317FF" w:rsidP="009215D2">
            <w:pPr>
              <w:rPr>
                <w:rFonts w:ascii="Montserrat" w:hAnsi="Montserrat" w:cs="Calibri"/>
                <w:color w:val="000000"/>
                <w:szCs w:val="20"/>
                <w:lang w:val="it-IT"/>
              </w:rPr>
            </w:pPr>
            <w:r w:rsidRPr="0077242E">
              <w:rPr>
                <w:rFonts w:ascii="Montserrat" w:hAnsi="Montserrat" w:cs="Calibri"/>
                <w:color w:val="000000"/>
                <w:szCs w:val="20"/>
                <w:lang w:val="it-IT"/>
              </w:rPr>
              <w:t> </w:t>
            </w:r>
          </w:p>
        </w:tc>
      </w:tr>
      <w:tr w:rsidR="00F317FF" w:rsidRPr="0032171C" w14:paraId="6821A892" w14:textId="77777777" w:rsidTr="00A8356B">
        <w:trPr>
          <w:trHeight w:val="432"/>
        </w:trPr>
        <w:tc>
          <w:tcPr>
            <w:tcW w:w="11063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E02AFDE" w14:textId="22C73C53" w:rsidR="00F317FF" w:rsidRPr="00F130D5" w:rsidRDefault="00F317FF" w:rsidP="009215D2">
            <w:pPr>
              <w:ind w:left="-109"/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  <w:t>Esistono e</w:t>
            </w:r>
            <w:r w:rsidRPr="00F317FF"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  <w:t>lementi specifici di design che si vorrebbe evitare?</w:t>
            </w:r>
          </w:p>
        </w:tc>
      </w:tr>
      <w:tr w:rsidR="00F317FF" w:rsidRPr="0032171C" w14:paraId="12D9F808" w14:textId="77777777" w:rsidTr="00A8356B">
        <w:trPr>
          <w:trHeight w:val="1000"/>
        </w:trPr>
        <w:tc>
          <w:tcPr>
            <w:tcW w:w="1106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4CC978" w14:textId="77777777" w:rsidR="00F317FF" w:rsidRPr="00F130D5" w:rsidRDefault="00F317FF" w:rsidP="009215D2">
            <w:pPr>
              <w:rPr>
                <w:rFonts w:ascii="Montserrat" w:hAnsi="Montserrat" w:cs="Calibri"/>
                <w:color w:val="000000"/>
                <w:szCs w:val="20"/>
                <w:lang w:val="it-IT"/>
              </w:rPr>
            </w:pPr>
            <w:r w:rsidRPr="00F130D5">
              <w:rPr>
                <w:rFonts w:ascii="Montserrat" w:hAnsi="Montserrat" w:cs="Calibri"/>
                <w:color w:val="000000"/>
                <w:szCs w:val="20"/>
                <w:lang w:val="it-IT"/>
              </w:rPr>
              <w:t> </w:t>
            </w:r>
          </w:p>
        </w:tc>
      </w:tr>
    </w:tbl>
    <w:p w14:paraId="4F0D1310" w14:textId="77777777" w:rsidR="00F317FF" w:rsidRDefault="00F317FF" w:rsidP="00F317FF">
      <w:pPr>
        <w:rPr>
          <w:rFonts w:ascii="Montserrat" w:hAnsi="Montserrat" w:cs="Arial"/>
          <w:b/>
          <w:noProof/>
          <w:color w:val="000000" w:themeColor="text1"/>
          <w:szCs w:val="36"/>
          <w:lang w:val="it-IT"/>
        </w:rPr>
      </w:pPr>
    </w:p>
    <w:p w14:paraId="7D611906" w14:textId="77777777" w:rsidR="00A8356B" w:rsidRPr="00F130D5" w:rsidRDefault="00A8356B" w:rsidP="00F317FF">
      <w:pPr>
        <w:rPr>
          <w:rFonts w:ascii="Montserrat" w:hAnsi="Montserrat" w:cs="Arial"/>
          <w:b/>
          <w:noProof/>
          <w:color w:val="000000" w:themeColor="text1"/>
          <w:szCs w:val="36"/>
          <w:lang w:val="it-IT"/>
        </w:rPr>
      </w:pPr>
    </w:p>
    <w:tbl>
      <w:tblPr>
        <w:tblW w:w="11063" w:type="dxa"/>
        <w:tblLook w:val="0480" w:firstRow="0" w:lastRow="0" w:firstColumn="1" w:lastColumn="0" w:noHBand="0" w:noVBand="1"/>
      </w:tblPr>
      <w:tblGrid>
        <w:gridCol w:w="11063"/>
      </w:tblGrid>
      <w:tr w:rsidR="00F317FF" w:rsidRPr="0077242E" w14:paraId="146C7220" w14:textId="77777777" w:rsidTr="009215D2">
        <w:trPr>
          <w:trHeight w:val="500"/>
        </w:trPr>
        <w:tc>
          <w:tcPr>
            <w:tcW w:w="11063" w:type="dxa"/>
            <w:tcBorders>
              <w:left w:val="nil"/>
              <w:bottom w:val="single" w:sz="18" w:space="0" w:color="D5DCE4" w:themeColor="text2" w:themeTint="33"/>
              <w:right w:val="nil"/>
            </w:tcBorders>
            <w:shd w:val="clear" w:color="auto" w:fill="auto"/>
            <w:noWrap/>
            <w:vAlign w:val="bottom"/>
            <w:hideMark/>
          </w:tcPr>
          <w:p w14:paraId="3DAF9824" w14:textId="7FDB0545" w:rsidR="00F317FF" w:rsidRPr="0077242E" w:rsidRDefault="00F317FF" w:rsidP="009215D2">
            <w:pPr>
              <w:rPr>
                <w:rFonts w:ascii="Montserrat" w:hAnsi="Montserrat" w:cs="Calibri"/>
                <w:b/>
                <w:color w:val="000000"/>
                <w:sz w:val="28"/>
                <w:szCs w:val="28"/>
              </w:rPr>
            </w:pPr>
            <w:r w:rsidRPr="00F317FF">
              <w:rPr>
                <w:rFonts w:ascii="Montserrat" w:hAnsi="Montserrat" w:cs="Calibri"/>
                <w:b/>
                <w:color w:val="000000"/>
                <w:sz w:val="28"/>
                <w:szCs w:val="28"/>
              </w:rPr>
              <w:t>CONTENUTO TESTUALE</w:t>
            </w:r>
          </w:p>
        </w:tc>
      </w:tr>
      <w:tr w:rsidR="00F317FF" w:rsidRPr="0032171C" w14:paraId="2DD01937" w14:textId="77777777" w:rsidTr="009215D2">
        <w:trPr>
          <w:trHeight w:val="432"/>
        </w:trPr>
        <w:tc>
          <w:tcPr>
            <w:tcW w:w="11063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F62EF52" w14:textId="77777777" w:rsidR="00F317FF" w:rsidRPr="00F130D5" w:rsidRDefault="00F317FF" w:rsidP="009215D2">
            <w:pPr>
              <w:ind w:left="-109"/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</w:pPr>
          </w:p>
          <w:p w14:paraId="3183F162" w14:textId="4E75E06A" w:rsidR="00F317FF" w:rsidRPr="0077242E" w:rsidRDefault="00F317FF" w:rsidP="009215D2">
            <w:pPr>
              <w:ind w:left="-109"/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</w:pPr>
            <w:r w:rsidRPr="00F317FF"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  <w:t xml:space="preserve">Fornire il testo principale </w:t>
            </w:r>
            <w:r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  <w:t xml:space="preserve">(o </w:t>
            </w:r>
            <w:proofErr w:type="spellStart"/>
            <w:r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  <w:t>claim</w:t>
            </w:r>
            <w:proofErr w:type="spellEnd"/>
            <w:r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  <w:t xml:space="preserve">) </w:t>
            </w:r>
            <w:r w:rsidRPr="00F317FF"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  <w:t>da includere nel progetto.</w:t>
            </w:r>
          </w:p>
        </w:tc>
      </w:tr>
      <w:tr w:rsidR="00F317FF" w:rsidRPr="0032171C" w14:paraId="5243E68D" w14:textId="77777777" w:rsidTr="009215D2">
        <w:trPr>
          <w:trHeight w:val="1000"/>
        </w:trPr>
        <w:tc>
          <w:tcPr>
            <w:tcW w:w="1106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6419F1" w14:textId="77777777" w:rsidR="00F317FF" w:rsidRPr="0077242E" w:rsidRDefault="00F317FF" w:rsidP="009215D2">
            <w:pPr>
              <w:rPr>
                <w:rFonts w:ascii="Montserrat" w:hAnsi="Montserrat" w:cs="Calibri"/>
                <w:color w:val="000000"/>
                <w:szCs w:val="20"/>
                <w:lang w:val="it-IT"/>
              </w:rPr>
            </w:pPr>
            <w:r w:rsidRPr="0077242E">
              <w:rPr>
                <w:rFonts w:ascii="Montserrat" w:hAnsi="Montserrat" w:cs="Calibri"/>
                <w:color w:val="000000"/>
                <w:szCs w:val="20"/>
                <w:lang w:val="it-IT"/>
              </w:rPr>
              <w:t> </w:t>
            </w:r>
          </w:p>
        </w:tc>
      </w:tr>
      <w:tr w:rsidR="00F317FF" w:rsidRPr="0032171C" w14:paraId="541D389B" w14:textId="77777777" w:rsidTr="009215D2">
        <w:trPr>
          <w:trHeight w:val="432"/>
        </w:trPr>
        <w:tc>
          <w:tcPr>
            <w:tcW w:w="11063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1F08B50" w14:textId="3A97FCCA" w:rsidR="00F317FF" w:rsidRPr="00F130D5" w:rsidRDefault="00847C46" w:rsidP="009215D2">
            <w:pPr>
              <w:ind w:left="-109"/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</w:pPr>
            <w:r w:rsidRPr="00847C46"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  <w:t>Ci sono messaggi chiave o informazioni cruciali da evidenziare?</w:t>
            </w:r>
          </w:p>
        </w:tc>
      </w:tr>
      <w:tr w:rsidR="00F317FF" w:rsidRPr="0032171C" w14:paraId="3615CEFF" w14:textId="77777777" w:rsidTr="009215D2">
        <w:trPr>
          <w:trHeight w:val="1000"/>
        </w:trPr>
        <w:tc>
          <w:tcPr>
            <w:tcW w:w="1106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116329" w14:textId="77777777" w:rsidR="00F317FF" w:rsidRPr="00F130D5" w:rsidRDefault="00F317FF" w:rsidP="009215D2">
            <w:pPr>
              <w:rPr>
                <w:rFonts w:ascii="Montserrat" w:hAnsi="Montserrat" w:cs="Calibri"/>
                <w:color w:val="000000"/>
                <w:szCs w:val="20"/>
                <w:lang w:val="it-IT"/>
              </w:rPr>
            </w:pPr>
            <w:r w:rsidRPr="00F130D5">
              <w:rPr>
                <w:rFonts w:ascii="Montserrat" w:hAnsi="Montserrat" w:cs="Calibri"/>
                <w:color w:val="000000"/>
                <w:szCs w:val="20"/>
                <w:lang w:val="it-IT"/>
              </w:rPr>
              <w:t> </w:t>
            </w:r>
          </w:p>
        </w:tc>
      </w:tr>
    </w:tbl>
    <w:p w14:paraId="523956CE" w14:textId="77777777" w:rsidR="00F317FF" w:rsidRPr="00F130D5" w:rsidRDefault="00F317FF" w:rsidP="00F317FF">
      <w:pPr>
        <w:rPr>
          <w:rFonts w:ascii="Montserrat" w:hAnsi="Montserrat" w:cs="Arial"/>
          <w:b/>
          <w:noProof/>
          <w:color w:val="000000" w:themeColor="text1"/>
          <w:szCs w:val="36"/>
          <w:lang w:val="it-IT"/>
        </w:rPr>
      </w:pPr>
    </w:p>
    <w:p w14:paraId="6D86BA8B" w14:textId="77777777" w:rsidR="00F130D5" w:rsidRPr="00F130D5" w:rsidRDefault="00F130D5" w:rsidP="00AC7D03">
      <w:pPr>
        <w:rPr>
          <w:rFonts w:ascii="Montserrat" w:hAnsi="Montserrat" w:cs="Arial"/>
          <w:b/>
          <w:noProof/>
          <w:color w:val="000000" w:themeColor="text1"/>
          <w:szCs w:val="36"/>
          <w:lang w:val="it-IT"/>
        </w:rPr>
      </w:pPr>
    </w:p>
    <w:tbl>
      <w:tblPr>
        <w:tblW w:w="11063" w:type="dxa"/>
        <w:tblLook w:val="0480" w:firstRow="0" w:lastRow="0" w:firstColumn="1" w:lastColumn="0" w:noHBand="0" w:noVBand="1"/>
      </w:tblPr>
      <w:tblGrid>
        <w:gridCol w:w="11063"/>
      </w:tblGrid>
      <w:tr w:rsidR="00F317FF" w:rsidRPr="0077242E" w14:paraId="0326302E" w14:textId="77777777" w:rsidTr="009215D2">
        <w:trPr>
          <w:trHeight w:val="500"/>
        </w:trPr>
        <w:tc>
          <w:tcPr>
            <w:tcW w:w="11063" w:type="dxa"/>
            <w:tcBorders>
              <w:left w:val="nil"/>
              <w:bottom w:val="single" w:sz="18" w:space="0" w:color="D5DCE4" w:themeColor="text2" w:themeTint="33"/>
              <w:right w:val="nil"/>
            </w:tcBorders>
            <w:shd w:val="clear" w:color="auto" w:fill="auto"/>
            <w:noWrap/>
            <w:vAlign w:val="bottom"/>
            <w:hideMark/>
          </w:tcPr>
          <w:p w14:paraId="7CC3EB48" w14:textId="3DEDEF04" w:rsidR="00F317FF" w:rsidRPr="00847C46" w:rsidRDefault="00847C46" w:rsidP="009215D2">
            <w:pPr>
              <w:rPr>
                <w:rFonts w:ascii="Montserrat" w:hAnsi="Montserrat" w:cs="Calibri"/>
                <w:b/>
                <w:color w:val="000000"/>
                <w:sz w:val="28"/>
                <w:szCs w:val="28"/>
              </w:rPr>
            </w:pPr>
            <w:r w:rsidRPr="00847C46">
              <w:rPr>
                <w:rFonts w:ascii="Montserrat" w:hAnsi="Montserrat" w:cs="Calibri"/>
                <w:b/>
                <w:color w:val="000000"/>
                <w:sz w:val="28"/>
                <w:szCs w:val="28"/>
              </w:rPr>
              <w:t>CONSIDERAZIONI TECNICHE</w:t>
            </w:r>
          </w:p>
        </w:tc>
      </w:tr>
      <w:tr w:rsidR="00F317FF" w:rsidRPr="0032171C" w14:paraId="25BD57B6" w14:textId="77777777" w:rsidTr="009215D2">
        <w:trPr>
          <w:trHeight w:val="432"/>
        </w:trPr>
        <w:tc>
          <w:tcPr>
            <w:tcW w:w="11063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B131479" w14:textId="77777777" w:rsidR="00F317FF" w:rsidRPr="00F130D5" w:rsidRDefault="00F317FF" w:rsidP="009215D2">
            <w:pPr>
              <w:ind w:left="-109"/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</w:pPr>
          </w:p>
          <w:p w14:paraId="560555E7" w14:textId="6473D667" w:rsidR="00F317FF" w:rsidRPr="0077242E" w:rsidRDefault="004C1B5B" w:rsidP="009215D2">
            <w:pPr>
              <w:ind w:left="-109"/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</w:pPr>
            <w:r w:rsidRPr="004C1B5B"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  <w:t>Esistono restrizioni tecniche o vincoli specifici da tenere in considerazione?</w:t>
            </w:r>
          </w:p>
        </w:tc>
      </w:tr>
      <w:tr w:rsidR="00F317FF" w:rsidRPr="0032171C" w14:paraId="3CEAACBA" w14:textId="77777777" w:rsidTr="009215D2">
        <w:trPr>
          <w:trHeight w:val="1000"/>
        </w:trPr>
        <w:tc>
          <w:tcPr>
            <w:tcW w:w="1106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DA9DF5" w14:textId="77777777" w:rsidR="00F317FF" w:rsidRPr="0077242E" w:rsidRDefault="00F317FF" w:rsidP="009215D2">
            <w:pPr>
              <w:rPr>
                <w:rFonts w:ascii="Montserrat" w:hAnsi="Montserrat" w:cs="Calibri"/>
                <w:color w:val="000000"/>
                <w:szCs w:val="20"/>
                <w:lang w:val="it-IT"/>
              </w:rPr>
            </w:pPr>
            <w:r w:rsidRPr="0077242E">
              <w:rPr>
                <w:rFonts w:ascii="Montserrat" w:hAnsi="Montserrat" w:cs="Calibri"/>
                <w:color w:val="000000"/>
                <w:szCs w:val="20"/>
                <w:lang w:val="it-IT"/>
              </w:rPr>
              <w:t> </w:t>
            </w:r>
          </w:p>
        </w:tc>
      </w:tr>
      <w:tr w:rsidR="00F317FF" w:rsidRPr="0032171C" w14:paraId="6B16EBC8" w14:textId="77777777" w:rsidTr="009215D2">
        <w:trPr>
          <w:trHeight w:val="432"/>
        </w:trPr>
        <w:tc>
          <w:tcPr>
            <w:tcW w:w="11063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1F124A1" w14:textId="3E745D5D" w:rsidR="00F317FF" w:rsidRPr="00F130D5" w:rsidRDefault="004C1B5B" w:rsidP="009215D2">
            <w:pPr>
              <w:ind w:left="-109"/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</w:pPr>
            <w:r w:rsidRPr="004C1B5B">
              <w:rPr>
                <w:rFonts w:ascii="Montserrat" w:hAnsi="Montserrat" w:cs="Calibri"/>
                <w:color w:val="000000"/>
                <w:sz w:val="22"/>
                <w:szCs w:val="22"/>
                <w:lang w:val="it-IT"/>
              </w:rPr>
              <w:t>Formati di file preferiti o requisiti di produzione particolari?</w:t>
            </w:r>
          </w:p>
        </w:tc>
      </w:tr>
      <w:tr w:rsidR="00F317FF" w:rsidRPr="0032171C" w14:paraId="3062214F" w14:textId="77777777" w:rsidTr="009215D2">
        <w:trPr>
          <w:trHeight w:val="1000"/>
        </w:trPr>
        <w:tc>
          <w:tcPr>
            <w:tcW w:w="1106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6059CE" w14:textId="77777777" w:rsidR="00F317FF" w:rsidRPr="00F130D5" w:rsidRDefault="00F317FF" w:rsidP="009215D2">
            <w:pPr>
              <w:rPr>
                <w:rFonts w:ascii="Montserrat" w:hAnsi="Montserrat" w:cs="Calibri"/>
                <w:color w:val="000000"/>
                <w:szCs w:val="20"/>
                <w:lang w:val="it-IT"/>
              </w:rPr>
            </w:pPr>
            <w:r w:rsidRPr="00F130D5">
              <w:rPr>
                <w:rFonts w:ascii="Montserrat" w:hAnsi="Montserrat" w:cs="Calibri"/>
                <w:color w:val="000000"/>
                <w:szCs w:val="20"/>
                <w:lang w:val="it-IT"/>
              </w:rPr>
              <w:t> </w:t>
            </w:r>
          </w:p>
        </w:tc>
      </w:tr>
    </w:tbl>
    <w:tbl>
      <w:tblPr>
        <w:tblStyle w:val="Grigliatabella"/>
        <w:tblpPr w:leftFromText="141" w:rightFromText="141" w:vertAnchor="text" w:horzAnchor="page" w:tblpX="982" w:tblpY="420"/>
        <w:tblW w:w="9967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="007170AC" w:rsidRPr="0032171C" w14:paraId="1E3ED28E" w14:textId="77777777" w:rsidTr="007170AC">
        <w:trPr>
          <w:trHeight w:val="2517"/>
        </w:trPr>
        <w:tc>
          <w:tcPr>
            <w:tcW w:w="9967" w:type="dxa"/>
          </w:tcPr>
          <w:p w14:paraId="56025CB1" w14:textId="77777777" w:rsidR="007170AC" w:rsidRPr="007170AC" w:rsidRDefault="007170AC" w:rsidP="007170AC">
            <w:pPr>
              <w:rPr>
                <w:rFonts w:ascii="Montserrat" w:hAnsi="Montserrat" w:cs="Arial"/>
                <w:b/>
                <w:color w:val="000000" w:themeColor="text1"/>
                <w:sz w:val="22"/>
                <w:lang w:val="it-IT"/>
              </w:rPr>
            </w:pPr>
          </w:p>
          <w:p w14:paraId="33AADF53" w14:textId="77777777" w:rsidR="007170AC" w:rsidRPr="007170AC" w:rsidRDefault="007170AC" w:rsidP="007170AC">
            <w:pPr>
              <w:rPr>
                <w:rFonts w:ascii="Montserrat" w:hAnsi="Montserrat" w:cs="Arial"/>
                <w:b/>
                <w:color w:val="000000" w:themeColor="text1"/>
                <w:sz w:val="22"/>
                <w:lang w:val="it-IT"/>
              </w:rPr>
            </w:pPr>
            <w:r w:rsidRPr="007170AC">
              <w:rPr>
                <w:rFonts w:ascii="Montserrat" w:hAnsi="Montserrat" w:cs="Arial"/>
                <w:b/>
                <w:color w:val="000000" w:themeColor="text1"/>
                <w:sz w:val="22"/>
                <w:lang w:val="it-IT"/>
              </w:rPr>
              <w:t>Desider</w:t>
            </w:r>
            <w:r>
              <w:rPr>
                <w:rFonts w:ascii="Montserrat" w:hAnsi="Montserrat" w:cs="Arial"/>
                <w:b/>
                <w:color w:val="000000" w:themeColor="text1"/>
                <w:sz w:val="22"/>
                <w:lang w:val="it-IT"/>
              </w:rPr>
              <w:t>o</w:t>
            </w:r>
            <w:r w:rsidRPr="007170AC">
              <w:rPr>
                <w:rFonts w:ascii="Montserrat" w:hAnsi="Montserrat" w:cs="Arial"/>
                <w:b/>
                <w:color w:val="000000" w:themeColor="text1"/>
                <w:sz w:val="22"/>
                <w:lang w:val="it-IT"/>
              </w:rPr>
              <w:t xml:space="preserve"> ringraziarvi sinceramente per il tempo dedicato a compilare questo brief. La vostra partecipazione è fondamentale per la creazione di un progetto grafico che rispecchi al meglio le vostre esigenze e obiettivi.</w:t>
            </w:r>
          </w:p>
          <w:p w14:paraId="3D4631A5" w14:textId="77777777" w:rsidR="007170AC" w:rsidRPr="007170AC" w:rsidRDefault="007170AC" w:rsidP="007170AC">
            <w:pPr>
              <w:rPr>
                <w:rFonts w:ascii="Montserrat" w:hAnsi="Montserrat" w:cs="Arial"/>
                <w:b/>
                <w:color w:val="000000" w:themeColor="text1"/>
                <w:sz w:val="22"/>
                <w:lang w:val="it-IT"/>
              </w:rPr>
            </w:pPr>
          </w:p>
          <w:p w14:paraId="48EB4D26" w14:textId="77777777" w:rsidR="007170AC" w:rsidRPr="00EF6B5C" w:rsidRDefault="007170AC" w:rsidP="007170AC">
            <w:pPr>
              <w:spacing w:line="276" w:lineRule="auto"/>
              <w:rPr>
                <w:rFonts w:ascii="Montserrat" w:hAnsi="Montserrat" w:cs="Arial"/>
                <w:color w:val="000000" w:themeColor="text1"/>
                <w:sz w:val="21"/>
                <w:szCs w:val="18"/>
                <w:lang w:val="it-IT"/>
              </w:rPr>
            </w:pPr>
            <w:r w:rsidRPr="00EF6B5C">
              <w:rPr>
                <w:rFonts w:ascii="Montserrat" w:hAnsi="Montserrat" w:cs="Arial"/>
                <w:color w:val="000000" w:themeColor="text1"/>
                <w:sz w:val="21"/>
                <w:szCs w:val="18"/>
                <w:lang w:val="it-IT"/>
              </w:rPr>
              <w:t>Per ulteriori domande o chiarimenti, non esitate a contattar</w:t>
            </w:r>
            <w:r>
              <w:rPr>
                <w:rFonts w:ascii="Montserrat" w:hAnsi="Montserrat" w:cs="Arial"/>
                <w:color w:val="000000" w:themeColor="text1"/>
                <w:sz w:val="21"/>
                <w:szCs w:val="18"/>
                <w:lang w:val="it-IT"/>
              </w:rPr>
              <w:t>m</w:t>
            </w:r>
            <w:r w:rsidRPr="00EF6B5C">
              <w:rPr>
                <w:rFonts w:ascii="Montserrat" w:hAnsi="Montserrat" w:cs="Arial"/>
                <w:color w:val="000000" w:themeColor="text1"/>
                <w:sz w:val="21"/>
                <w:szCs w:val="18"/>
                <w:lang w:val="it-IT"/>
              </w:rPr>
              <w:t xml:space="preserve">i. Potete inviare il brief direttamente tramite il nostro sito web </w:t>
            </w:r>
            <w:hyperlink r:id="rId7" w:history="1">
              <w:r w:rsidRPr="00B84AE1">
                <w:rPr>
                  <w:rStyle w:val="Collegamentoipertestuale"/>
                  <w:rFonts w:ascii="Montserrat" w:hAnsi="Montserrat" w:cs="Arial"/>
                  <w:sz w:val="21"/>
                  <w:szCs w:val="18"/>
                  <w:lang w:val="it-IT"/>
                </w:rPr>
                <w:t>www.marcovinci.net</w:t>
              </w:r>
            </w:hyperlink>
            <w:r>
              <w:rPr>
                <w:rFonts w:ascii="Montserrat" w:hAnsi="Montserrat" w:cs="Arial"/>
                <w:color w:val="000000" w:themeColor="text1"/>
                <w:sz w:val="21"/>
                <w:szCs w:val="18"/>
                <w:lang w:val="it-IT"/>
              </w:rPr>
              <w:t xml:space="preserve"> </w:t>
            </w:r>
            <w:r w:rsidRPr="00EF6B5C">
              <w:rPr>
                <w:rFonts w:ascii="Montserrat" w:hAnsi="Montserrat" w:cs="Arial"/>
                <w:color w:val="000000" w:themeColor="text1"/>
                <w:sz w:val="21"/>
                <w:szCs w:val="18"/>
                <w:lang w:val="it-IT"/>
              </w:rPr>
              <w:t xml:space="preserve"> oppure via email all'indirizzo </w:t>
            </w:r>
            <w:hyperlink r:id="rId8" w:history="1">
              <w:r w:rsidRPr="00B84AE1">
                <w:rPr>
                  <w:rStyle w:val="Collegamentoipertestuale"/>
                  <w:rFonts w:ascii="Montserrat" w:hAnsi="Montserrat" w:cs="Arial"/>
                  <w:sz w:val="21"/>
                  <w:szCs w:val="18"/>
                  <w:lang w:val="it-IT"/>
                </w:rPr>
                <w:t>marcovincidesigner@gmail.com</w:t>
              </w:r>
            </w:hyperlink>
            <w:r>
              <w:rPr>
                <w:rFonts w:ascii="Montserrat" w:hAnsi="Montserrat" w:cs="Arial"/>
                <w:color w:val="000000" w:themeColor="text1"/>
                <w:sz w:val="21"/>
                <w:szCs w:val="18"/>
                <w:lang w:val="it-IT"/>
              </w:rPr>
              <w:t xml:space="preserve">. </w:t>
            </w:r>
          </w:p>
          <w:p w14:paraId="05FB8C37" w14:textId="77777777" w:rsidR="007170AC" w:rsidRPr="00EF6B5C" w:rsidRDefault="007170AC" w:rsidP="007170AC">
            <w:pPr>
              <w:spacing w:line="276" w:lineRule="auto"/>
              <w:rPr>
                <w:rFonts w:ascii="Montserrat" w:hAnsi="Montserrat" w:cs="Arial"/>
                <w:color w:val="000000" w:themeColor="text1"/>
                <w:szCs w:val="20"/>
                <w:lang w:val="it-IT"/>
              </w:rPr>
            </w:pPr>
          </w:p>
        </w:tc>
      </w:tr>
    </w:tbl>
    <w:p w14:paraId="700030E1" w14:textId="77777777" w:rsidR="00F130D5" w:rsidRPr="00F130D5" w:rsidRDefault="00F130D5" w:rsidP="00AC7D03">
      <w:pPr>
        <w:rPr>
          <w:rFonts w:ascii="Montserrat" w:hAnsi="Montserrat" w:cs="Arial"/>
          <w:b/>
          <w:noProof/>
          <w:color w:val="000000" w:themeColor="text1"/>
          <w:szCs w:val="36"/>
          <w:lang w:val="it-IT"/>
        </w:rPr>
      </w:pPr>
    </w:p>
    <w:p w14:paraId="26983DDC" w14:textId="77777777" w:rsidR="00A8356B" w:rsidRPr="007170AC" w:rsidRDefault="00A8356B" w:rsidP="00AC7D03">
      <w:pPr>
        <w:rPr>
          <w:rFonts w:ascii="Montserrat" w:hAnsi="Montserrat" w:cs="Arial"/>
          <w:b/>
          <w:noProof/>
          <w:color w:val="000000" w:themeColor="text1"/>
          <w:szCs w:val="36"/>
          <w:lang w:val="it-IT"/>
        </w:rPr>
        <w:sectPr w:rsidR="00A8356B" w:rsidRPr="007170AC" w:rsidSect="00776F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432" w:right="888" w:bottom="432" w:left="576" w:header="720" w:footer="518" w:gutter="0"/>
          <w:cols w:space="720"/>
          <w:titlePg/>
          <w:docGrid w:linePitch="360"/>
        </w:sectPr>
      </w:pPr>
    </w:p>
    <w:p w14:paraId="5E557EF6" w14:textId="77777777" w:rsidR="00AC7D03" w:rsidRPr="007170AC" w:rsidRDefault="00AC7D03" w:rsidP="00AC7D03">
      <w:pPr>
        <w:rPr>
          <w:rFonts w:ascii="Montserrat" w:hAnsi="Montserrat" w:cs="Arial"/>
          <w:b/>
          <w:noProof/>
          <w:color w:val="000000" w:themeColor="text1"/>
          <w:szCs w:val="36"/>
          <w:lang w:val="it-IT"/>
        </w:rPr>
      </w:pPr>
    </w:p>
    <w:p w14:paraId="716EEADD" w14:textId="77777777" w:rsidR="00AC7D03" w:rsidRPr="00EF6B5C" w:rsidRDefault="00AC7D03" w:rsidP="00AC7D03">
      <w:pPr>
        <w:rPr>
          <w:rFonts w:ascii="Montserrat" w:hAnsi="Montserrat"/>
          <w:b/>
          <w:color w:val="000000" w:themeColor="text1"/>
          <w:sz w:val="32"/>
          <w:szCs w:val="44"/>
          <w:lang w:val="it-IT"/>
        </w:rPr>
      </w:pPr>
    </w:p>
    <w:p w14:paraId="47351E50" w14:textId="77777777" w:rsidR="003D7137" w:rsidRPr="00EF6B5C" w:rsidRDefault="003D7137">
      <w:pPr>
        <w:rPr>
          <w:lang w:val="it-IT"/>
        </w:rPr>
      </w:pPr>
    </w:p>
    <w:sectPr w:rsidR="003D7137" w:rsidRPr="00EF6B5C" w:rsidSect="00776F56">
      <w:pgSz w:w="12240" w:h="15840"/>
      <w:pgMar w:top="432" w:right="888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3F690" w14:textId="77777777" w:rsidR="000D4F7F" w:rsidRDefault="000D4F7F">
      <w:r>
        <w:separator/>
      </w:r>
    </w:p>
  </w:endnote>
  <w:endnote w:type="continuationSeparator" w:id="0">
    <w:p w14:paraId="6C7F1291" w14:textId="77777777" w:rsidR="000D4F7F" w:rsidRDefault="000D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86194576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FB2FB60" w14:textId="77777777" w:rsidR="00036FF2" w:rsidRDefault="007170AC" w:rsidP="00036FF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0627B99" w14:textId="77777777" w:rsidR="00036FF2" w:rsidRDefault="000D4F7F" w:rsidP="00F36FE0">
    <w:pPr>
      <w:pStyle w:val="Pidipagina"/>
      <w:ind w:right="360"/>
    </w:pPr>
  </w:p>
  <w:p w14:paraId="0D2C81BD" w14:textId="77777777" w:rsidR="00593F56" w:rsidRDefault="00593F56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D78E8" w14:textId="77777777" w:rsidR="00036FF2" w:rsidRDefault="000D4F7F" w:rsidP="00F36FE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34EA1" w14:textId="77777777" w:rsidR="00391A52" w:rsidRDefault="000D4F7F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24754" w14:textId="77777777" w:rsidR="000D4F7F" w:rsidRDefault="000D4F7F">
      <w:r>
        <w:separator/>
      </w:r>
    </w:p>
  </w:footnote>
  <w:footnote w:type="continuationSeparator" w:id="0">
    <w:p w14:paraId="5F1F3097" w14:textId="77777777" w:rsidR="000D4F7F" w:rsidRDefault="000D4F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43C99" w14:textId="77777777" w:rsidR="00391A52" w:rsidRDefault="000D4F7F">
    <w:pPr>
      <w:pStyle w:val="Intestazione"/>
    </w:pPr>
  </w:p>
  <w:p w14:paraId="40259239" w14:textId="77777777" w:rsidR="00593F56" w:rsidRDefault="00593F56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96A6C" w14:textId="77777777" w:rsidR="00391A52" w:rsidRDefault="000D4F7F">
    <w:pPr>
      <w:pStyle w:val="Intestazione"/>
    </w:pPr>
  </w:p>
  <w:p w14:paraId="4F54798A" w14:textId="77777777" w:rsidR="00593F56" w:rsidRDefault="00593F56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3D9BC" w14:textId="77777777" w:rsidR="00391A52" w:rsidRDefault="000D4F7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03"/>
    <w:rsid w:val="000D4F7F"/>
    <w:rsid w:val="0032171C"/>
    <w:rsid w:val="0033597E"/>
    <w:rsid w:val="003A6389"/>
    <w:rsid w:val="003D7137"/>
    <w:rsid w:val="00427FA2"/>
    <w:rsid w:val="004C1B5B"/>
    <w:rsid w:val="00593F56"/>
    <w:rsid w:val="007170AC"/>
    <w:rsid w:val="0077242E"/>
    <w:rsid w:val="00776F56"/>
    <w:rsid w:val="00847C46"/>
    <w:rsid w:val="00A8356B"/>
    <w:rsid w:val="00AC7D03"/>
    <w:rsid w:val="00AD5CDF"/>
    <w:rsid w:val="00B3176E"/>
    <w:rsid w:val="00CD44F7"/>
    <w:rsid w:val="00CF4D29"/>
    <w:rsid w:val="00ED46C9"/>
    <w:rsid w:val="00EF6B5C"/>
    <w:rsid w:val="00F130D5"/>
    <w:rsid w:val="00F3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AB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C7D03"/>
    <w:rPr>
      <w:rFonts w:ascii="Century Gothic" w:eastAsia="Times New Roman" w:hAnsi="Century Gothic" w:cs="Times New Roman"/>
      <w:sz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AC7D03"/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nhideWhenUsed/>
    <w:rsid w:val="00AC7D03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rsid w:val="00AC7D03"/>
    <w:rPr>
      <w:rFonts w:ascii="Century Gothic" w:eastAsia="Times New Roman" w:hAnsi="Century Gothic" w:cs="Times New Roman"/>
      <w:sz w:val="20"/>
      <w:lang w:val="en-US"/>
    </w:rPr>
  </w:style>
  <w:style w:type="character" w:styleId="Numeropagina">
    <w:name w:val="page number"/>
    <w:basedOn w:val="Carpredefinitoparagrafo"/>
    <w:semiHidden/>
    <w:unhideWhenUsed/>
    <w:rsid w:val="00AC7D03"/>
  </w:style>
  <w:style w:type="paragraph" w:styleId="Intestazione">
    <w:name w:val="header"/>
    <w:basedOn w:val="Normale"/>
    <w:link w:val="IntestazioneCarattere"/>
    <w:unhideWhenUsed/>
    <w:rsid w:val="00AC7D03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C7D03"/>
    <w:rPr>
      <w:rFonts w:ascii="Century Gothic" w:eastAsia="Times New Roman" w:hAnsi="Century Gothic" w:cs="Times New Roman"/>
      <w:sz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EF6B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://www.marcovinci.net" TargetMode="External"/><Relationship Id="rId8" Type="http://schemas.openxmlformats.org/officeDocument/2006/relationships/hyperlink" Target="mailto:marcovincidesigner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434</Words>
  <Characters>2474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V</dc:creator>
  <cp:keywords/>
  <dc:description/>
  <cp:lastModifiedBy>M V</cp:lastModifiedBy>
  <cp:revision>7</cp:revision>
  <dcterms:created xsi:type="dcterms:W3CDTF">2023-12-11T14:35:00Z</dcterms:created>
  <dcterms:modified xsi:type="dcterms:W3CDTF">2023-12-11T17:22:00Z</dcterms:modified>
</cp:coreProperties>
</file>